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7" w:rsidRPr="00013848" w:rsidRDefault="00013848" w:rsidP="00013848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tbl>
      <w:tblPr>
        <w:tblW w:w="10686" w:type="dxa"/>
        <w:tblInd w:w="-372" w:type="dxa"/>
        <w:tblLook w:val="01E0"/>
      </w:tblPr>
      <w:tblGrid>
        <w:gridCol w:w="10686"/>
      </w:tblGrid>
      <w:tr w:rsidR="00EA2D3B" w:rsidRPr="00EA2D3B" w:rsidTr="00EA2D3B">
        <w:tc>
          <w:tcPr>
            <w:tcW w:w="10686" w:type="dxa"/>
          </w:tcPr>
          <w:p w:rsidR="00EA2D3B" w:rsidRPr="00EA2D3B" w:rsidRDefault="00EA2D3B" w:rsidP="006E32A5">
            <w:pPr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2D3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83895" cy="853440"/>
                  <wp:effectExtent l="19050" t="0" r="1905" b="0"/>
                  <wp:docPr id="2" name="Рисунок 2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2D3B" w:rsidRPr="00EA2D3B" w:rsidRDefault="00EA2D3B" w:rsidP="006E32A5">
            <w:pPr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A2D3B" w:rsidRPr="00EA2D3B" w:rsidRDefault="00EA2D3B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ПО ОБРАЗОВАНИЮ, КУЛЬТУРЕ, </w:t>
            </w:r>
          </w:p>
          <w:p w:rsidR="00EA2D3B" w:rsidRPr="00EA2D3B" w:rsidRDefault="00EA2D3B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СПОРТУ И МОЛОДЕЖНОЙ ПОЛИТИКЕ </w:t>
            </w:r>
          </w:p>
          <w:p w:rsidR="00EA2D3B" w:rsidRPr="00EA2D3B" w:rsidRDefault="00EA2D3B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3B">
              <w:rPr>
                <w:rFonts w:ascii="Times New Roman" w:hAnsi="Times New Roman" w:cs="Times New Roman"/>
                <w:b/>
                <w:sz w:val="28"/>
                <w:szCs w:val="28"/>
              </w:rPr>
              <w:t>АМИНИСТРАЦИИ МУНИЦИПАЛЬНОГО ОБРАЗОВАНИЯ</w:t>
            </w:r>
          </w:p>
          <w:p w:rsidR="00EA2D3B" w:rsidRPr="00EA2D3B" w:rsidRDefault="00EA2D3B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ПЛАВСКИЙ РАЙОН</w:t>
            </w:r>
          </w:p>
          <w:p w:rsidR="00EA2D3B" w:rsidRDefault="00EA2D3B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13848" w:rsidRDefault="00013848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13848" w:rsidRPr="00EA2D3B" w:rsidRDefault="00013848" w:rsidP="00EA2D3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EA2D3B" w:rsidRDefault="00EA2D3B" w:rsidP="006E32A5">
            <w:pPr>
              <w:ind w:left="18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D3B">
              <w:rPr>
                <w:rFonts w:ascii="Times New Roman" w:hAnsi="Times New Roman" w:cs="Times New Roman"/>
                <w:b/>
                <w:sz w:val="40"/>
                <w:szCs w:val="40"/>
              </w:rPr>
              <w:t>П Р И К А З</w:t>
            </w:r>
          </w:p>
          <w:p w:rsidR="00013848" w:rsidRPr="00EA2D3B" w:rsidRDefault="00013848" w:rsidP="006E32A5">
            <w:pPr>
              <w:ind w:left="18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tbl>
            <w:tblPr>
              <w:tblW w:w="9967" w:type="dxa"/>
              <w:tblLook w:val="01E0"/>
            </w:tblPr>
            <w:tblGrid>
              <w:gridCol w:w="3967"/>
              <w:gridCol w:w="3203"/>
              <w:gridCol w:w="2797"/>
            </w:tblGrid>
            <w:tr w:rsidR="00EA2D3B" w:rsidRPr="00EA2D3B" w:rsidTr="00EA2D3B">
              <w:trPr>
                <w:trHeight w:val="161"/>
              </w:trPr>
              <w:tc>
                <w:tcPr>
                  <w:tcW w:w="3967" w:type="dxa"/>
                </w:tcPr>
                <w:p w:rsidR="00EA2D3B" w:rsidRPr="00EA2D3B" w:rsidRDefault="00EA2D3B" w:rsidP="006E32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 октября</w:t>
                  </w:r>
                  <w:r w:rsidRPr="00EA2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EA2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203" w:type="dxa"/>
                </w:tcPr>
                <w:p w:rsidR="00EA2D3B" w:rsidRPr="00EA2D3B" w:rsidRDefault="00EA2D3B" w:rsidP="006E32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7" w:type="dxa"/>
                </w:tcPr>
                <w:p w:rsidR="00EA2D3B" w:rsidRPr="00EA2D3B" w:rsidRDefault="00EA2D3B" w:rsidP="006E32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</w:tc>
            </w:tr>
          </w:tbl>
          <w:p w:rsidR="00EA2D3B" w:rsidRPr="00EA2D3B" w:rsidRDefault="00EA2D3B" w:rsidP="006E32A5">
            <w:pPr>
              <w:ind w:left="18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50D75" w:rsidRPr="006501F3" w:rsidRDefault="00450D75" w:rsidP="00450D75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</w:p>
    <w:p w:rsidR="00450D75" w:rsidRDefault="00450D75" w:rsidP="00450D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6501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О  проведении </w:t>
      </w:r>
      <w:r w:rsidRPr="006501F3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мун</w:t>
      </w:r>
      <w:r>
        <w:rPr>
          <w:rFonts w:ascii="Times New Roman" w:hAnsi="Times New Roman" w:cs="Times New Roman"/>
          <w:b/>
          <w:bCs/>
          <w:i/>
          <w:iCs/>
          <w:sz w:val="28"/>
        </w:rPr>
        <w:t>иципального</w:t>
      </w:r>
      <w:r w:rsidR="00EA2D3B">
        <w:rPr>
          <w:rFonts w:ascii="Times New Roman" w:hAnsi="Times New Roman" w:cs="Times New Roman"/>
          <w:b/>
          <w:bCs/>
          <w:i/>
          <w:iCs/>
          <w:sz w:val="28"/>
        </w:rPr>
        <w:t xml:space="preserve"> этапа Всероссийского</w:t>
      </w:r>
      <w:r w:rsidR="00070F68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6501F3">
        <w:rPr>
          <w:rFonts w:ascii="Times New Roman" w:eastAsia="Times New Roman" w:hAnsi="Times New Roman" w:cs="Times New Roman"/>
          <w:b/>
          <w:bCs/>
          <w:i/>
          <w:iCs/>
          <w:sz w:val="28"/>
        </w:rPr>
        <w:t>конку</w:t>
      </w:r>
      <w:r w:rsidR="00070F68">
        <w:rPr>
          <w:rFonts w:ascii="Times New Roman" w:hAnsi="Times New Roman" w:cs="Times New Roman"/>
          <w:b/>
          <w:bCs/>
          <w:i/>
          <w:iCs/>
          <w:sz w:val="28"/>
        </w:rPr>
        <w:t>рса профес</w:t>
      </w:r>
      <w:r w:rsidR="00EA2D3B">
        <w:rPr>
          <w:rFonts w:ascii="Times New Roman" w:hAnsi="Times New Roman" w:cs="Times New Roman"/>
          <w:b/>
          <w:bCs/>
          <w:i/>
          <w:iCs/>
          <w:sz w:val="28"/>
        </w:rPr>
        <w:t xml:space="preserve">сионального мастерства работников сферы </w:t>
      </w:r>
      <w:r w:rsidR="00070F68">
        <w:rPr>
          <w:rFonts w:ascii="Times New Roman" w:hAnsi="Times New Roman" w:cs="Times New Roman"/>
          <w:b/>
          <w:bCs/>
          <w:i/>
          <w:iCs/>
          <w:sz w:val="28"/>
        </w:rPr>
        <w:t xml:space="preserve"> дополнительного образования </w:t>
      </w:r>
      <w:r w:rsidR="00070F68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«Сердце отдаю детям</w:t>
      </w:r>
      <w:r w:rsidR="005062F3">
        <w:rPr>
          <w:rFonts w:ascii="Times New Roman" w:eastAsia="Times New Roman" w:hAnsi="Times New Roman" w:cs="Times New Roman"/>
          <w:b/>
          <w:bCs/>
          <w:i/>
          <w:iCs/>
          <w:sz w:val="28"/>
        </w:rPr>
        <w:t>!</w:t>
      </w:r>
      <w:r>
        <w:rPr>
          <w:rFonts w:ascii="Times New Roman" w:hAnsi="Times New Roman" w:cs="Times New Roman"/>
          <w:b/>
          <w:bCs/>
          <w:i/>
          <w:iCs/>
          <w:sz w:val="28"/>
        </w:rPr>
        <w:t>»</w:t>
      </w:r>
      <w:r w:rsidRPr="006501F3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 </w:t>
      </w:r>
    </w:p>
    <w:p w:rsidR="00450D75" w:rsidRDefault="00450D75" w:rsidP="00450D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070F68" w:rsidRPr="00B37DA7" w:rsidRDefault="00013848" w:rsidP="00013848">
      <w:pPr>
        <w:pStyle w:val="a5"/>
        <w:spacing w:line="490" w:lineRule="exact"/>
        <w:ind w:right="20"/>
        <w:rPr>
          <w:rStyle w:val="a6"/>
          <w:color w:val="000000"/>
        </w:rPr>
      </w:pPr>
      <w:r>
        <w:rPr>
          <w:szCs w:val="24"/>
        </w:rPr>
        <w:t xml:space="preserve">   </w:t>
      </w:r>
      <w:r w:rsidR="00502EEC">
        <w:rPr>
          <w:szCs w:val="24"/>
        </w:rPr>
        <w:t xml:space="preserve"> </w:t>
      </w:r>
      <w:r w:rsidR="00450D75">
        <w:rPr>
          <w:szCs w:val="24"/>
        </w:rPr>
        <w:t xml:space="preserve"> </w:t>
      </w:r>
      <w:r w:rsidR="00450D75" w:rsidRPr="00B37DA7">
        <w:rPr>
          <w:szCs w:val="24"/>
        </w:rPr>
        <w:t xml:space="preserve">В целях </w:t>
      </w:r>
      <w:r w:rsidR="00070F68" w:rsidRPr="00B37DA7">
        <w:rPr>
          <w:szCs w:val="24"/>
        </w:rPr>
        <w:t xml:space="preserve"> </w:t>
      </w:r>
      <w:r w:rsidR="00070F68" w:rsidRPr="00B37DA7">
        <w:rPr>
          <w:rStyle w:val="a6"/>
          <w:color w:val="000000"/>
        </w:rPr>
        <w:t>выявлени</w:t>
      </w:r>
      <w:r w:rsidR="00AF6EF6" w:rsidRPr="00B37DA7">
        <w:rPr>
          <w:rStyle w:val="a6"/>
          <w:color w:val="000000"/>
        </w:rPr>
        <w:t>я и поддержки</w:t>
      </w:r>
      <w:r w:rsidR="00070F68" w:rsidRPr="00B37DA7">
        <w:rPr>
          <w:rStyle w:val="a6"/>
          <w:color w:val="000000"/>
        </w:rPr>
        <w:t xml:space="preserve"> талантливых педагогов дополнительного образования и передового педагогического опыта в системе дополнительного образования детей</w:t>
      </w:r>
      <w:r w:rsidR="00AD22EF" w:rsidRPr="00B37DA7">
        <w:rPr>
          <w:rStyle w:val="a6"/>
          <w:color w:val="000000"/>
        </w:rPr>
        <w:t>,</w:t>
      </w:r>
      <w:r w:rsidR="00AD22EF" w:rsidRPr="00B37DA7">
        <w:t xml:space="preserve"> </w:t>
      </w:r>
      <w:r w:rsidR="00AD22EF" w:rsidRPr="00B37DA7">
        <w:rPr>
          <w:rStyle w:val="a6"/>
          <w:color w:val="000000"/>
        </w:rPr>
        <w:t>обновления</w:t>
      </w:r>
      <w:r w:rsidR="00070F68" w:rsidRPr="00B37DA7">
        <w:rPr>
          <w:rStyle w:val="a6"/>
          <w:color w:val="000000"/>
        </w:rPr>
        <w:t xml:space="preserve"> содержания в практике воспитания и дополнительного образования детей</w:t>
      </w:r>
      <w:r w:rsidR="00AD22EF" w:rsidRPr="00B37DA7">
        <w:rPr>
          <w:rStyle w:val="a6"/>
          <w:color w:val="000000"/>
        </w:rPr>
        <w:t>,</w:t>
      </w:r>
      <w:r w:rsidR="00AD22EF" w:rsidRPr="00B37DA7">
        <w:t xml:space="preserve"> </w:t>
      </w:r>
      <w:r w:rsidR="00AD22EF" w:rsidRPr="00B37DA7">
        <w:rPr>
          <w:rStyle w:val="a6"/>
          <w:color w:val="000000"/>
        </w:rPr>
        <w:t>повышения</w:t>
      </w:r>
      <w:r w:rsidR="00070F68" w:rsidRPr="00B37DA7">
        <w:rPr>
          <w:rStyle w:val="a6"/>
          <w:color w:val="000000"/>
        </w:rPr>
        <w:t xml:space="preserve"> профессионального мастерства и престижа труда педагога дополнительного образования</w:t>
      </w:r>
      <w:r w:rsidR="00502EEC">
        <w:rPr>
          <w:rStyle w:val="a6"/>
          <w:color w:val="000000"/>
        </w:rPr>
        <w:t>.</w:t>
      </w:r>
    </w:p>
    <w:p w:rsidR="00AB5717" w:rsidRDefault="00AB5717" w:rsidP="00AB5717">
      <w:pPr>
        <w:pStyle w:val="a5"/>
        <w:spacing w:line="490" w:lineRule="exact"/>
        <w:ind w:left="20" w:right="20" w:firstLine="880"/>
        <w:jc w:val="left"/>
        <w:rPr>
          <w:rStyle w:val="a6"/>
          <w:color w:val="000000"/>
        </w:rPr>
      </w:pPr>
    </w:p>
    <w:p w:rsidR="00AB5717" w:rsidRDefault="00AB5717" w:rsidP="00AB5717">
      <w:pPr>
        <w:pStyle w:val="a5"/>
        <w:ind w:left="720"/>
        <w:jc w:val="center"/>
        <w:rPr>
          <w:b/>
          <w:szCs w:val="24"/>
        </w:rPr>
      </w:pPr>
      <w:proofErr w:type="spellStart"/>
      <w:r>
        <w:rPr>
          <w:b/>
          <w:szCs w:val="24"/>
        </w:rPr>
        <w:t>п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р</w:t>
      </w:r>
      <w:proofErr w:type="spellEnd"/>
      <w:r>
        <w:rPr>
          <w:b/>
          <w:szCs w:val="24"/>
        </w:rPr>
        <w:t xml:space="preserve"> и к а </w:t>
      </w:r>
      <w:proofErr w:type="spellStart"/>
      <w:r>
        <w:rPr>
          <w:b/>
          <w:szCs w:val="24"/>
        </w:rPr>
        <w:t>з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ы</w:t>
      </w:r>
      <w:proofErr w:type="spellEnd"/>
      <w:r>
        <w:rPr>
          <w:b/>
          <w:szCs w:val="24"/>
        </w:rPr>
        <w:t xml:space="preserve"> в а ю:</w:t>
      </w:r>
    </w:p>
    <w:p w:rsidR="00AB5717" w:rsidRDefault="00AB5717" w:rsidP="00AB5717">
      <w:pPr>
        <w:pStyle w:val="a5"/>
        <w:ind w:left="720"/>
        <w:jc w:val="center"/>
        <w:rPr>
          <w:b/>
          <w:szCs w:val="24"/>
        </w:rPr>
      </w:pPr>
    </w:p>
    <w:p w:rsidR="003B3ACE" w:rsidRDefault="00AB5717" w:rsidP="003B3ACE">
      <w:pPr>
        <w:numPr>
          <w:ilvl w:val="0"/>
          <w:numId w:val="1"/>
        </w:numPr>
        <w:tabs>
          <w:tab w:val="clear" w:pos="1369"/>
          <w:tab w:val="num" w:pos="567"/>
        </w:tabs>
        <w:spacing w:after="0" w:line="240" w:lineRule="auto"/>
        <w:ind w:left="426" w:firstLine="114"/>
        <w:rPr>
          <w:rFonts w:ascii="Times New Roman" w:hAnsi="Times New Roman" w:cs="Times New Roman"/>
          <w:sz w:val="28"/>
          <w:szCs w:val="28"/>
        </w:rPr>
      </w:pPr>
      <w:r w:rsidRPr="00823E7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823E7F">
        <w:rPr>
          <w:rFonts w:ascii="Times New Roman" w:hAnsi="Times New Roman" w:cs="Times New Roman"/>
          <w:sz w:val="28"/>
          <w:szCs w:val="28"/>
        </w:rPr>
        <w:t xml:space="preserve"> районный конкурс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ACE">
        <w:rPr>
          <w:rFonts w:ascii="Times New Roman" w:hAnsi="Times New Roman" w:cs="Times New Roman"/>
          <w:sz w:val="28"/>
          <w:szCs w:val="28"/>
        </w:rPr>
        <w:t xml:space="preserve">мастерства работников    </w:t>
      </w:r>
    </w:p>
    <w:p w:rsidR="003B3ACE" w:rsidRDefault="003B3ACE" w:rsidP="003B3AC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сферы </w:t>
      </w:r>
      <w:r w:rsidR="00AB5717" w:rsidRPr="003B3A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«Сердце отдаю детям</w:t>
      </w:r>
      <w:r w:rsidR="005062F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B5717" w:rsidRPr="00AB5717" w:rsidRDefault="001308BB" w:rsidP="003B3AC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14.12</w:t>
      </w:r>
      <w:r w:rsidR="003B3ACE">
        <w:rPr>
          <w:rFonts w:ascii="Times New Roman" w:hAnsi="Times New Roman" w:cs="Times New Roman"/>
          <w:sz w:val="28"/>
          <w:szCs w:val="28"/>
        </w:rPr>
        <w:t>.2015</w:t>
      </w:r>
      <w:r w:rsidR="00AB5717" w:rsidRPr="003B3AC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17.02.2016</w:t>
      </w:r>
      <w:r w:rsidR="00AB5717" w:rsidRPr="00AB57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37DA7" w:rsidRDefault="00AB5717" w:rsidP="00B37DA7">
      <w:pPr>
        <w:numPr>
          <w:ilvl w:val="0"/>
          <w:numId w:val="1"/>
        </w:numPr>
        <w:tabs>
          <w:tab w:val="clear" w:pos="1369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23E7F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02EEC">
        <w:rPr>
          <w:rFonts w:ascii="Times New Roman" w:hAnsi="Times New Roman" w:cs="Times New Roman"/>
          <w:sz w:val="28"/>
          <w:szCs w:val="28"/>
        </w:rPr>
        <w:t>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A7">
        <w:rPr>
          <w:rFonts w:ascii="Times New Roman" w:hAnsi="Times New Roman" w:cs="Times New Roman"/>
          <w:sz w:val="28"/>
          <w:szCs w:val="28"/>
        </w:rPr>
        <w:t xml:space="preserve"> конкурса «Сердце отдаю   </w:t>
      </w:r>
    </w:p>
    <w:p w:rsidR="00AB5717" w:rsidRPr="00B37DA7" w:rsidRDefault="00B37DA7" w:rsidP="00B37DA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детям</w:t>
      </w:r>
      <w:r w:rsidR="00AB5717" w:rsidRPr="00B37DA7">
        <w:rPr>
          <w:rFonts w:ascii="Times New Roman" w:hAnsi="Times New Roman" w:cs="Times New Roman"/>
          <w:sz w:val="28"/>
          <w:szCs w:val="28"/>
        </w:rPr>
        <w:t xml:space="preserve">» (приложение 1); </w:t>
      </w:r>
    </w:p>
    <w:p w:rsidR="00AB5717" w:rsidRPr="00823E7F" w:rsidRDefault="00AB5717" w:rsidP="00AB5717">
      <w:pPr>
        <w:numPr>
          <w:ilvl w:val="0"/>
          <w:numId w:val="1"/>
        </w:numPr>
        <w:tabs>
          <w:tab w:val="clear" w:pos="1369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23E7F">
        <w:rPr>
          <w:rFonts w:ascii="Times New Roman" w:hAnsi="Times New Roman" w:cs="Times New Roman"/>
          <w:sz w:val="28"/>
          <w:szCs w:val="28"/>
        </w:rPr>
        <w:t>Утвердить состав оргкомитета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717" w:rsidRDefault="00AB5717" w:rsidP="00AB57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7F">
        <w:rPr>
          <w:rFonts w:ascii="Times New Roman" w:hAnsi="Times New Roman" w:cs="Times New Roman"/>
          <w:sz w:val="28"/>
          <w:szCs w:val="28"/>
        </w:rPr>
        <w:t xml:space="preserve"> Утвердить состав жюри (прило</w:t>
      </w:r>
      <w:r>
        <w:rPr>
          <w:rFonts w:ascii="Times New Roman" w:hAnsi="Times New Roman" w:cs="Times New Roman"/>
          <w:sz w:val="28"/>
          <w:szCs w:val="28"/>
        </w:rPr>
        <w:t>жение 3);</w:t>
      </w:r>
    </w:p>
    <w:p w:rsidR="00502EEC" w:rsidRDefault="00965587" w:rsidP="00AB57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502EE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сферы образования, культуры, спорта и молодежной политики </w:t>
      </w:r>
      <w:r w:rsidR="00502EE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02EE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502EEC">
        <w:rPr>
          <w:rFonts w:ascii="Times New Roman" w:hAnsi="Times New Roman" w:cs="Times New Roman"/>
          <w:sz w:val="28"/>
          <w:szCs w:val="28"/>
        </w:rPr>
        <w:t xml:space="preserve"> ра</w:t>
      </w:r>
      <w:r w:rsidR="00B13841">
        <w:rPr>
          <w:rFonts w:ascii="Times New Roman" w:hAnsi="Times New Roman" w:cs="Times New Roman"/>
          <w:sz w:val="28"/>
          <w:szCs w:val="28"/>
        </w:rPr>
        <w:t xml:space="preserve">йон обеспечить участие работников сферы </w:t>
      </w:r>
      <w:r w:rsidR="00CA4B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к</w:t>
      </w:r>
      <w:r w:rsidR="00502EEC">
        <w:rPr>
          <w:rFonts w:ascii="Times New Roman" w:hAnsi="Times New Roman" w:cs="Times New Roman"/>
          <w:sz w:val="28"/>
          <w:szCs w:val="28"/>
        </w:rPr>
        <w:t>онкурсе</w:t>
      </w:r>
      <w:r w:rsidR="00CA4BAC">
        <w:rPr>
          <w:rFonts w:ascii="Times New Roman" w:hAnsi="Times New Roman" w:cs="Times New Roman"/>
          <w:sz w:val="28"/>
          <w:szCs w:val="28"/>
        </w:rPr>
        <w:t>;</w:t>
      </w:r>
    </w:p>
    <w:p w:rsidR="00AB5717" w:rsidRPr="00013848" w:rsidRDefault="003B3ACE" w:rsidP="000138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подготовки и проведения Конкурса</w:t>
      </w:r>
      <w:r w:rsidR="00965587">
        <w:rPr>
          <w:rFonts w:ascii="Times New Roman" w:hAnsi="Times New Roman" w:cs="Times New Roman"/>
          <w:sz w:val="28"/>
          <w:szCs w:val="28"/>
        </w:rPr>
        <w:t xml:space="preserve"> возложить на муниципальное бюджетное учреждение «Центр обеспечения системы образования </w:t>
      </w:r>
      <w:proofErr w:type="spellStart"/>
      <w:r w:rsidR="00965587"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 w:rsidR="00965587">
        <w:rPr>
          <w:rFonts w:ascii="Times New Roman" w:hAnsi="Times New Roman" w:cs="Times New Roman"/>
          <w:sz w:val="28"/>
          <w:szCs w:val="28"/>
        </w:rPr>
        <w:t xml:space="preserve"> района» (</w:t>
      </w:r>
      <w:proofErr w:type="spellStart"/>
      <w:r w:rsidR="00965587">
        <w:rPr>
          <w:rFonts w:ascii="Times New Roman" w:hAnsi="Times New Roman" w:cs="Times New Roman"/>
          <w:sz w:val="28"/>
          <w:szCs w:val="28"/>
        </w:rPr>
        <w:t>Дедук</w:t>
      </w:r>
      <w:proofErr w:type="spellEnd"/>
      <w:r w:rsidR="00965587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AB5717" w:rsidRPr="00823E7F" w:rsidRDefault="00AB5717" w:rsidP="00AB57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7F">
        <w:rPr>
          <w:rFonts w:ascii="Times New Roman" w:hAnsi="Times New Roman" w:cs="Times New Roman"/>
          <w:sz w:val="28"/>
          <w:szCs w:val="28"/>
        </w:rPr>
        <w:t>Контроль за</w:t>
      </w:r>
      <w:r w:rsidR="005474E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инспекто</w:t>
      </w:r>
      <w:r w:rsidR="00103046">
        <w:rPr>
          <w:rFonts w:ascii="Times New Roman" w:hAnsi="Times New Roman" w:cs="Times New Roman"/>
          <w:sz w:val="28"/>
          <w:szCs w:val="28"/>
        </w:rPr>
        <w:t xml:space="preserve">ра комитета образования администрации МО </w:t>
      </w:r>
      <w:proofErr w:type="spellStart"/>
      <w:r w:rsidR="00103046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103046">
        <w:rPr>
          <w:rFonts w:ascii="Times New Roman" w:hAnsi="Times New Roman" w:cs="Times New Roman"/>
          <w:sz w:val="28"/>
          <w:szCs w:val="28"/>
        </w:rPr>
        <w:t xml:space="preserve"> район Сычеву О.В.</w:t>
      </w:r>
    </w:p>
    <w:p w:rsidR="00AB5717" w:rsidRPr="00823E7F" w:rsidRDefault="00AB5717" w:rsidP="00AB571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B5717" w:rsidRPr="00823E7F" w:rsidRDefault="00AB5717" w:rsidP="00AB571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65587" w:rsidRPr="00965587" w:rsidRDefault="00965587" w:rsidP="00965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7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</w:p>
    <w:p w:rsidR="00965587" w:rsidRPr="00965587" w:rsidRDefault="00965587" w:rsidP="00965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7">
        <w:rPr>
          <w:rFonts w:ascii="Times New Roman" w:hAnsi="Times New Roman" w:cs="Times New Roman"/>
          <w:b/>
          <w:sz w:val="28"/>
          <w:szCs w:val="28"/>
        </w:rPr>
        <w:t xml:space="preserve"> – начальник  управления </w:t>
      </w:r>
      <w:r w:rsidRPr="00965587">
        <w:rPr>
          <w:rFonts w:ascii="Times New Roman" w:hAnsi="Times New Roman" w:cs="Times New Roman"/>
          <w:b/>
          <w:sz w:val="28"/>
          <w:szCs w:val="28"/>
        </w:rPr>
        <w:tab/>
      </w:r>
      <w:r w:rsidRPr="00965587">
        <w:rPr>
          <w:rFonts w:ascii="Times New Roman" w:hAnsi="Times New Roman" w:cs="Times New Roman"/>
          <w:b/>
          <w:sz w:val="28"/>
          <w:szCs w:val="28"/>
        </w:rPr>
        <w:tab/>
      </w:r>
      <w:r w:rsidRPr="0096558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5587">
        <w:rPr>
          <w:rFonts w:ascii="Times New Roman" w:hAnsi="Times New Roman" w:cs="Times New Roman"/>
          <w:b/>
          <w:sz w:val="28"/>
          <w:szCs w:val="28"/>
        </w:rPr>
        <w:t xml:space="preserve">         А.Р. </w:t>
      </w:r>
      <w:proofErr w:type="spellStart"/>
      <w:r w:rsidRPr="00965587">
        <w:rPr>
          <w:rFonts w:ascii="Times New Roman" w:hAnsi="Times New Roman" w:cs="Times New Roman"/>
          <w:b/>
          <w:sz w:val="28"/>
          <w:szCs w:val="28"/>
        </w:rPr>
        <w:t>Гарифзянов</w:t>
      </w:r>
      <w:proofErr w:type="spellEnd"/>
    </w:p>
    <w:p w:rsidR="00965587" w:rsidRPr="00965587" w:rsidRDefault="00965587" w:rsidP="00965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7">
        <w:rPr>
          <w:rFonts w:ascii="Times New Roman" w:hAnsi="Times New Roman" w:cs="Times New Roman"/>
          <w:b/>
          <w:sz w:val="28"/>
          <w:szCs w:val="28"/>
        </w:rPr>
        <w:t xml:space="preserve">по образованию, культуре, спорту и </w:t>
      </w:r>
    </w:p>
    <w:p w:rsidR="00965587" w:rsidRPr="00965587" w:rsidRDefault="00965587" w:rsidP="00965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7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администрации </w:t>
      </w:r>
    </w:p>
    <w:p w:rsidR="00965587" w:rsidRPr="00965587" w:rsidRDefault="00965587" w:rsidP="009655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55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965587">
        <w:rPr>
          <w:rFonts w:ascii="Times New Roman" w:hAnsi="Times New Roman" w:cs="Times New Roman"/>
          <w:b/>
          <w:sz w:val="28"/>
          <w:szCs w:val="28"/>
        </w:rPr>
        <w:t>Плавский</w:t>
      </w:r>
      <w:proofErr w:type="spellEnd"/>
      <w:r w:rsidRPr="0096558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6558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B5717" w:rsidRPr="00823E7F" w:rsidRDefault="00AB5717" w:rsidP="00965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717" w:rsidRPr="00823E7F" w:rsidRDefault="00AB5717" w:rsidP="00AB5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E7F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Дедук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Л.В</w:t>
      </w:r>
      <w:r w:rsidRPr="00823E7F">
        <w:rPr>
          <w:rFonts w:ascii="Times New Roman" w:hAnsi="Times New Roman" w:cs="Times New Roman"/>
          <w:sz w:val="16"/>
          <w:szCs w:val="16"/>
        </w:rPr>
        <w:t>.</w:t>
      </w:r>
    </w:p>
    <w:p w:rsidR="00AB5717" w:rsidRPr="00823E7F" w:rsidRDefault="00AB5717" w:rsidP="00AB57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3E7F">
        <w:rPr>
          <w:rFonts w:ascii="Times New Roman" w:hAnsi="Times New Roman" w:cs="Times New Roman"/>
          <w:sz w:val="16"/>
          <w:szCs w:val="16"/>
        </w:rPr>
        <w:t xml:space="preserve">Тел.       </w:t>
      </w:r>
      <w:r>
        <w:rPr>
          <w:rFonts w:ascii="Times New Roman" w:hAnsi="Times New Roman" w:cs="Times New Roman"/>
          <w:sz w:val="16"/>
          <w:szCs w:val="16"/>
        </w:rPr>
        <w:t xml:space="preserve"> 6-53-11</w:t>
      </w:r>
    </w:p>
    <w:p w:rsidR="00AB5717" w:rsidRPr="00AB5717" w:rsidRDefault="00AB5717" w:rsidP="00AB5717">
      <w:pPr>
        <w:pStyle w:val="a5"/>
        <w:spacing w:line="490" w:lineRule="exact"/>
        <w:ind w:left="20" w:right="20" w:firstLine="880"/>
        <w:jc w:val="left"/>
        <w:sectPr w:rsidR="00AB5717" w:rsidRPr="00AB5717" w:rsidSect="00176738">
          <w:pgSz w:w="11909" w:h="16838"/>
          <w:pgMar w:top="426" w:right="710" w:bottom="284" w:left="993" w:header="0" w:footer="3" w:gutter="0"/>
          <w:cols w:space="720"/>
          <w:noEndnote/>
          <w:docGrid w:linePitch="360"/>
        </w:sectPr>
      </w:pPr>
    </w:p>
    <w:p w:rsidR="00965587" w:rsidRDefault="00B84C72" w:rsidP="00B8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  <w:r w:rsidR="00965587">
        <w:rPr>
          <w:rFonts w:ascii="Times New Roman" w:hAnsi="Times New Roman" w:cs="Times New Roman"/>
          <w:sz w:val="24"/>
          <w:szCs w:val="28"/>
        </w:rPr>
        <w:t xml:space="preserve"> к приказу управления по образованию, </w:t>
      </w:r>
    </w:p>
    <w:p w:rsidR="00B84C72" w:rsidRPr="00FD3F21" w:rsidRDefault="00965587" w:rsidP="00B8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культуре, спорту и молодежной политике</w:t>
      </w:r>
      <w:r w:rsidR="00B84C72" w:rsidRPr="00FD3F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C72" w:rsidRPr="00FD3F21" w:rsidRDefault="00B84C72" w:rsidP="00B8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администрации МО </w:t>
      </w:r>
      <w:proofErr w:type="spellStart"/>
      <w:r w:rsidRPr="00FD3F21">
        <w:rPr>
          <w:rFonts w:ascii="Times New Roman" w:hAnsi="Times New Roman" w:cs="Times New Roman"/>
          <w:sz w:val="24"/>
          <w:szCs w:val="28"/>
        </w:rPr>
        <w:t>Плавский</w:t>
      </w:r>
      <w:proofErr w:type="spellEnd"/>
      <w:r w:rsidRPr="00FD3F21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B84C72" w:rsidRDefault="00B84C72" w:rsidP="00B8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Тульской области </w:t>
      </w:r>
    </w:p>
    <w:p w:rsidR="00B84C72" w:rsidRPr="00FD3F21" w:rsidRDefault="00B84C72" w:rsidP="00B84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84C72" w:rsidRPr="00153D2F" w:rsidRDefault="00965587" w:rsidP="00B84C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_________2015</w:t>
      </w:r>
      <w:r w:rsidR="00B84C72" w:rsidRPr="00153D2F">
        <w:rPr>
          <w:rFonts w:ascii="Times New Roman" w:hAnsi="Times New Roman" w:cs="Times New Roman"/>
          <w:sz w:val="28"/>
          <w:szCs w:val="28"/>
        </w:rPr>
        <w:t xml:space="preserve">  № ____________</w:t>
      </w:r>
    </w:p>
    <w:p w:rsidR="00B84C72" w:rsidRPr="00153D2F" w:rsidRDefault="00B84C72" w:rsidP="00B84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72" w:rsidRPr="00153D2F" w:rsidRDefault="00B84C72" w:rsidP="00B8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</w:t>
      </w:r>
    </w:p>
    <w:p w:rsidR="00C02077" w:rsidRDefault="00C02077" w:rsidP="00E5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84C72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</w:t>
      </w:r>
      <w:r w:rsidR="00B84C72" w:rsidRPr="00153D2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E530A8">
        <w:rPr>
          <w:rFonts w:ascii="Times New Roman" w:hAnsi="Times New Roman" w:cs="Times New Roman"/>
          <w:b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сионального мастерства работников сферы</w:t>
      </w:r>
      <w:r w:rsidR="00E530A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B84C72" w:rsidRDefault="00B84C72" w:rsidP="00E530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30A8"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  <w:r w:rsidR="005062F3">
        <w:rPr>
          <w:rFonts w:ascii="Times New Roman" w:hAnsi="Times New Roman" w:cs="Times New Roman"/>
          <w:b/>
          <w:sz w:val="28"/>
          <w:szCs w:val="28"/>
        </w:rPr>
        <w:t>!</w:t>
      </w:r>
      <w:r w:rsidRPr="00981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530A8" w:rsidRDefault="00E530A8" w:rsidP="00E530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592" w:rsidRPr="005062F3" w:rsidRDefault="008C5592" w:rsidP="005062F3">
      <w:pPr>
        <w:pStyle w:val="20"/>
        <w:numPr>
          <w:ilvl w:val="0"/>
          <w:numId w:val="15"/>
        </w:numPr>
        <w:shd w:val="clear" w:color="auto" w:fill="auto"/>
        <w:spacing w:before="0" w:after="115" w:line="250" w:lineRule="exact"/>
        <w:rPr>
          <w:rStyle w:val="2"/>
          <w:bCs/>
          <w:sz w:val="28"/>
          <w:shd w:val="clear" w:color="auto" w:fill="auto"/>
        </w:rPr>
      </w:pPr>
      <w:r w:rsidRPr="00CE560D">
        <w:rPr>
          <w:rStyle w:val="2"/>
          <w:b/>
          <w:color w:val="000000"/>
          <w:sz w:val="28"/>
        </w:rPr>
        <w:t>Общие положения</w:t>
      </w:r>
    </w:p>
    <w:p w:rsidR="005062F3" w:rsidRPr="00574B89" w:rsidRDefault="005062F3" w:rsidP="00574B89">
      <w:pPr>
        <w:pStyle w:val="20"/>
        <w:numPr>
          <w:ilvl w:val="1"/>
          <w:numId w:val="15"/>
        </w:numPr>
        <w:shd w:val="clear" w:color="auto" w:fill="auto"/>
        <w:tabs>
          <w:tab w:val="left" w:pos="851"/>
        </w:tabs>
        <w:spacing w:before="0" w:after="115" w:line="250" w:lineRule="exact"/>
        <w:ind w:left="284" w:firstLine="96"/>
        <w:jc w:val="both"/>
        <w:rPr>
          <w:rStyle w:val="2"/>
          <w:bCs/>
          <w:sz w:val="28"/>
          <w:shd w:val="clear" w:color="auto" w:fill="auto"/>
        </w:rPr>
      </w:pPr>
      <w:r w:rsidRPr="00574B89">
        <w:rPr>
          <w:rStyle w:val="2"/>
          <w:color w:val="000000"/>
          <w:sz w:val="28"/>
        </w:rPr>
        <w:t>Районный конкурс «Сердце отдаю детям!</w:t>
      </w:r>
      <w:r w:rsidR="00684428" w:rsidRPr="00574B89">
        <w:rPr>
          <w:rStyle w:val="2"/>
          <w:color w:val="000000"/>
          <w:sz w:val="28"/>
        </w:rPr>
        <w:t>» (далее – Конкурс) проводится У</w:t>
      </w:r>
      <w:r w:rsidRPr="00574B89">
        <w:rPr>
          <w:rStyle w:val="2"/>
          <w:color w:val="000000"/>
          <w:sz w:val="28"/>
        </w:rPr>
        <w:t xml:space="preserve">правлением по образованию, культуре, спорту и молодежной политике администрации МО </w:t>
      </w:r>
      <w:proofErr w:type="spellStart"/>
      <w:r w:rsidRPr="00574B89">
        <w:rPr>
          <w:rStyle w:val="2"/>
          <w:color w:val="000000"/>
          <w:sz w:val="28"/>
        </w:rPr>
        <w:t>Плавский</w:t>
      </w:r>
      <w:proofErr w:type="spellEnd"/>
      <w:r w:rsidRPr="00574B89">
        <w:rPr>
          <w:rStyle w:val="2"/>
          <w:color w:val="000000"/>
          <w:sz w:val="28"/>
        </w:rPr>
        <w:t xml:space="preserve"> район и муниципальным бюджетным учреждением «Центр обеспечения системы образования </w:t>
      </w:r>
      <w:proofErr w:type="spellStart"/>
      <w:r w:rsidRPr="00574B89">
        <w:rPr>
          <w:rStyle w:val="2"/>
          <w:color w:val="000000"/>
          <w:sz w:val="28"/>
        </w:rPr>
        <w:t>Плавского</w:t>
      </w:r>
      <w:proofErr w:type="spellEnd"/>
      <w:r w:rsidRPr="00574B89">
        <w:rPr>
          <w:rStyle w:val="2"/>
          <w:color w:val="000000"/>
          <w:sz w:val="28"/>
        </w:rPr>
        <w:t xml:space="preserve"> района» (далее МБУ «ЦОСО») как конкурс профессионального мастерства педагогов дополнительного образования </w:t>
      </w:r>
      <w:proofErr w:type="spellStart"/>
      <w:r w:rsidRPr="00574B89">
        <w:rPr>
          <w:rStyle w:val="2"/>
          <w:color w:val="000000"/>
          <w:sz w:val="28"/>
        </w:rPr>
        <w:t>Плавского</w:t>
      </w:r>
      <w:proofErr w:type="spellEnd"/>
      <w:r w:rsidRPr="00574B89">
        <w:rPr>
          <w:rStyle w:val="2"/>
          <w:color w:val="000000"/>
          <w:sz w:val="28"/>
        </w:rPr>
        <w:t xml:space="preserve"> района </w:t>
      </w:r>
    </w:p>
    <w:p w:rsidR="005062F3" w:rsidRPr="00574B89" w:rsidRDefault="005062F3" w:rsidP="00574B89">
      <w:pPr>
        <w:pStyle w:val="20"/>
        <w:numPr>
          <w:ilvl w:val="0"/>
          <w:numId w:val="15"/>
        </w:numPr>
        <w:shd w:val="clear" w:color="auto" w:fill="auto"/>
        <w:spacing w:before="0" w:after="115" w:line="250" w:lineRule="exact"/>
        <w:ind w:left="284" w:firstLine="96"/>
        <w:jc w:val="both"/>
        <w:rPr>
          <w:rStyle w:val="2"/>
          <w:b/>
          <w:bCs/>
          <w:sz w:val="28"/>
          <w:shd w:val="clear" w:color="auto" w:fill="auto"/>
        </w:rPr>
      </w:pPr>
      <w:r w:rsidRPr="00574B89">
        <w:rPr>
          <w:rStyle w:val="2"/>
          <w:b/>
          <w:color w:val="000000"/>
          <w:sz w:val="28"/>
        </w:rPr>
        <w:t>Цели и задачи конкурса</w:t>
      </w:r>
    </w:p>
    <w:p w:rsidR="005062F3" w:rsidRPr="00574B89" w:rsidRDefault="00A86769" w:rsidP="00574B89">
      <w:pPr>
        <w:pStyle w:val="20"/>
        <w:numPr>
          <w:ilvl w:val="1"/>
          <w:numId w:val="15"/>
        </w:numPr>
        <w:shd w:val="clear" w:color="auto" w:fill="auto"/>
        <w:tabs>
          <w:tab w:val="left" w:pos="851"/>
        </w:tabs>
        <w:spacing w:before="0" w:after="115" w:line="250" w:lineRule="exact"/>
        <w:ind w:left="284" w:firstLine="96"/>
        <w:jc w:val="both"/>
        <w:rPr>
          <w:rStyle w:val="2"/>
          <w:bCs/>
          <w:sz w:val="28"/>
          <w:shd w:val="clear" w:color="auto" w:fill="auto"/>
        </w:rPr>
      </w:pPr>
      <w:r w:rsidRPr="00574B89">
        <w:rPr>
          <w:rStyle w:val="2"/>
          <w:color w:val="000000"/>
          <w:sz w:val="28"/>
        </w:rPr>
        <w:t>Цель конкурса:</w:t>
      </w:r>
      <w:r w:rsidR="00670CED" w:rsidRPr="00574B89">
        <w:rPr>
          <w:rStyle w:val="2"/>
          <w:color w:val="000000"/>
          <w:sz w:val="28"/>
        </w:rPr>
        <w:t xml:space="preserve"> </w:t>
      </w:r>
      <w:r w:rsidRPr="00574B89">
        <w:rPr>
          <w:rStyle w:val="2"/>
          <w:color w:val="000000"/>
          <w:sz w:val="28"/>
        </w:rPr>
        <w:t xml:space="preserve"> выявление и популяризация перспективных педагогических идей по обновлению содержания практики воспитания и дополнительного образования детей.</w:t>
      </w:r>
    </w:p>
    <w:p w:rsidR="00A86769" w:rsidRPr="00574B89" w:rsidRDefault="00A86769" w:rsidP="00574B89">
      <w:pPr>
        <w:pStyle w:val="a3"/>
        <w:numPr>
          <w:ilvl w:val="1"/>
          <w:numId w:val="15"/>
        </w:numPr>
        <w:ind w:left="851" w:hanging="471"/>
        <w:jc w:val="both"/>
        <w:rPr>
          <w:rStyle w:val="2"/>
          <w:b w:val="0"/>
          <w:bCs w:val="0"/>
          <w:sz w:val="28"/>
          <w:shd w:val="clear" w:color="auto" w:fill="auto"/>
        </w:rPr>
      </w:pPr>
      <w:r w:rsidRPr="00574B89">
        <w:rPr>
          <w:rStyle w:val="2"/>
          <w:b w:val="0"/>
          <w:color w:val="000000"/>
          <w:sz w:val="28"/>
        </w:rPr>
        <w:t>Задачи Конкурса:</w:t>
      </w:r>
    </w:p>
    <w:p w:rsidR="00A86769" w:rsidRPr="00574B89" w:rsidRDefault="00A86769" w:rsidP="00574B89">
      <w:pPr>
        <w:pStyle w:val="20"/>
        <w:shd w:val="clear" w:color="auto" w:fill="auto"/>
        <w:spacing w:before="0" w:after="115" w:line="250" w:lineRule="exact"/>
        <w:ind w:left="284" w:firstLine="96"/>
        <w:jc w:val="both"/>
        <w:rPr>
          <w:rStyle w:val="2"/>
          <w:color w:val="000000"/>
          <w:sz w:val="28"/>
        </w:rPr>
      </w:pPr>
      <w:r w:rsidRPr="00574B89">
        <w:rPr>
          <w:rStyle w:val="2"/>
          <w:color w:val="000000"/>
          <w:sz w:val="28"/>
        </w:rPr>
        <w:t xml:space="preserve">выявления и поддержки талантливых педагогов и передового педагогического опыта в системе дополнительного образования детей МО </w:t>
      </w:r>
      <w:proofErr w:type="spellStart"/>
      <w:r w:rsidRPr="00574B89">
        <w:rPr>
          <w:rStyle w:val="2"/>
          <w:color w:val="000000"/>
          <w:sz w:val="28"/>
        </w:rPr>
        <w:t>Плавский</w:t>
      </w:r>
      <w:proofErr w:type="spellEnd"/>
      <w:r w:rsidRPr="00574B89">
        <w:rPr>
          <w:rStyle w:val="2"/>
          <w:color w:val="000000"/>
          <w:sz w:val="28"/>
        </w:rPr>
        <w:t xml:space="preserve"> район;</w:t>
      </w:r>
    </w:p>
    <w:p w:rsidR="00A86769" w:rsidRPr="00574B89" w:rsidRDefault="00A86769" w:rsidP="00574B89">
      <w:pPr>
        <w:pStyle w:val="20"/>
        <w:shd w:val="clear" w:color="auto" w:fill="auto"/>
        <w:spacing w:before="0" w:after="240" w:line="250" w:lineRule="exact"/>
        <w:ind w:left="284" w:firstLine="96"/>
        <w:jc w:val="both"/>
        <w:rPr>
          <w:rStyle w:val="2"/>
          <w:color w:val="000000"/>
          <w:sz w:val="28"/>
        </w:rPr>
      </w:pPr>
      <w:r w:rsidRPr="00574B89">
        <w:rPr>
          <w:rStyle w:val="2"/>
          <w:color w:val="000000"/>
          <w:sz w:val="28"/>
        </w:rPr>
        <w:t>повышения профессионального мастерства и престижа труда педагога дополнительного образования;</w:t>
      </w:r>
    </w:p>
    <w:p w:rsidR="00A86769" w:rsidRPr="00574B89" w:rsidRDefault="00A86769" w:rsidP="00574B89">
      <w:pPr>
        <w:pStyle w:val="20"/>
        <w:shd w:val="clear" w:color="auto" w:fill="auto"/>
        <w:spacing w:before="0" w:after="115" w:line="250" w:lineRule="exact"/>
        <w:ind w:left="284" w:firstLine="96"/>
        <w:jc w:val="both"/>
        <w:rPr>
          <w:rStyle w:val="2"/>
          <w:color w:val="000000"/>
          <w:sz w:val="28"/>
        </w:rPr>
      </w:pPr>
      <w:r w:rsidRPr="00574B89">
        <w:rPr>
          <w:rStyle w:val="2"/>
          <w:color w:val="000000"/>
          <w:sz w:val="28"/>
        </w:rPr>
        <w:t>привлечение внимания общественности и профессионального педагогического сообщества к проблеме сохранения и развития системы дополнительного образования детей;</w:t>
      </w:r>
    </w:p>
    <w:p w:rsidR="00E24CA2" w:rsidRPr="00574B89" w:rsidRDefault="00A86769" w:rsidP="00574B89">
      <w:pPr>
        <w:pStyle w:val="20"/>
        <w:shd w:val="clear" w:color="auto" w:fill="auto"/>
        <w:spacing w:before="0" w:after="115" w:line="250" w:lineRule="exact"/>
        <w:ind w:left="284" w:firstLine="96"/>
        <w:jc w:val="both"/>
        <w:rPr>
          <w:b w:val="0"/>
          <w:sz w:val="28"/>
        </w:rPr>
      </w:pPr>
      <w:r w:rsidRPr="00574B89">
        <w:rPr>
          <w:rStyle w:val="2"/>
          <w:color w:val="000000"/>
          <w:sz w:val="28"/>
        </w:rPr>
        <w:t>распространение инновационного опыта организации дополнительного образования детей в Плавском районе.</w:t>
      </w:r>
    </w:p>
    <w:p w:rsidR="001A2962" w:rsidRPr="00CE560D" w:rsidRDefault="001A2962" w:rsidP="00670CED">
      <w:pPr>
        <w:pStyle w:val="12"/>
        <w:numPr>
          <w:ilvl w:val="0"/>
          <w:numId w:val="15"/>
        </w:numPr>
        <w:shd w:val="clear" w:color="auto" w:fill="auto"/>
        <w:spacing w:before="0" w:after="97" w:line="250" w:lineRule="exact"/>
        <w:rPr>
          <w:b w:val="0"/>
          <w:sz w:val="28"/>
        </w:rPr>
      </w:pPr>
      <w:r w:rsidRPr="00CE560D">
        <w:rPr>
          <w:rStyle w:val="11"/>
          <w:b/>
          <w:color w:val="000000"/>
          <w:sz w:val="28"/>
        </w:rPr>
        <w:t>Участники Конкурса</w:t>
      </w:r>
    </w:p>
    <w:p w:rsidR="00670CED" w:rsidRDefault="001A2962" w:rsidP="00670CED">
      <w:pPr>
        <w:pStyle w:val="a5"/>
        <w:ind w:left="284" w:right="20" w:firstLine="636"/>
        <w:rPr>
          <w:rStyle w:val="a6"/>
          <w:color w:val="000000"/>
        </w:rPr>
      </w:pPr>
      <w:r>
        <w:rPr>
          <w:rStyle w:val="a6"/>
          <w:color w:val="000000"/>
        </w:rPr>
        <w:t>В Конкурсе могут принимать участие педагоги дополнительного образования,</w:t>
      </w:r>
      <w:r w:rsidR="00670CED">
        <w:rPr>
          <w:rStyle w:val="a6"/>
          <w:color w:val="000000"/>
        </w:rPr>
        <w:t xml:space="preserve"> осуществляющие дополнительное образование детей в организациях сферы образования, культуры, спорта и молодежной политики, </w:t>
      </w:r>
      <w:r>
        <w:rPr>
          <w:rStyle w:val="a6"/>
          <w:color w:val="000000"/>
        </w:rPr>
        <w:t xml:space="preserve">  имеющие педагогич</w:t>
      </w:r>
      <w:r w:rsidR="00CE560D">
        <w:rPr>
          <w:rStyle w:val="a6"/>
          <w:color w:val="000000"/>
        </w:rPr>
        <w:t>е</w:t>
      </w:r>
      <w:r w:rsidR="009101E7">
        <w:rPr>
          <w:rStyle w:val="a6"/>
          <w:color w:val="000000"/>
        </w:rPr>
        <w:t>ский стаж работы не менее 1 года</w:t>
      </w:r>
      <w:r>
        <w:rPr>
          <w:rStyle w:val="a6"/>
          <w:color w:val="000000"/>
        </w:rPr>
        <w:t xml:space="preserve">. </w:t>
      </w:r>
    </w:p>
    <w:p w:rsidR="001A2962" w:rsidRDefault="001A2962" w:rsidP="00670CED">
      <w:pPr>
        <w:pStyle w:val="a5"/>
        <w:ind w:left="284" w:right="20" w:firstLine="636"/>
        <w:rPr>
          <w:rStyle w:val="a6"/>
          <w:color w:val="000000"/>
        </w:rPr>
      </w:pPr>
      <w:r>
        <w:rPr>
          <w:rStyle w:val="a6"/>
          <w:color w:val="000000"/>
        </w:rPr>
        <w:t>Возраст участников не ограничивается.</w:t>
      </w:r>
    </w:p>
    <w:p w:rsidR="008867F4" w:rsidRPr="008867F4" w:rsidRDefault="008867F4" w:rsidP="008867F4">
      <w:pPr>
        <w:pStyle w:val="12"/>
        <w:numPr>
          <w:ilvl w:val="0"/>
          <w:numId w:val="15"/>
        </w:numPr>
        <w:shd w:val="clear" w:color="auto" w:fill="auto"/>
        <w:spacing w:before="0" w:after="0" w:line="485" w:lineRule="exact"/>
        <w:rPr>
          <w:rStyle w:val="11"/>
          <w:bCs/>
          <w:sz w:val="28"/>
          <w:shd w:val="clear" w:color="auto" w:fill="auto"/>
        </w:rPr>
      </w:pPr>
      <w:r w:rsidRPr="007D4677">
        <w:rPr>
          <w:rStyle w:val="11"/>
          <w:b/>
          <w:color w:val="000000"/>
          <w:sz w:val="28"/>
        </w:rPr>
        <w:t>Руководство Конкурсом</w:t>
      </w:r>
    </w:p>
    <w:p w:rsidR="008867F4" w:rsidRDefault="008867F4" w:rsidP="00DF4056">
      <w:pPr>
        <w:pStyle w:val="12"/>
        <w:numPr>
          <w:ilvl w:val="1"/>
          <w:numId w:val="15"/>
        </w:numPr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 xml:space="preserve"> Общее руководство подготовкой и проведением Конкурса осуществляет организационный комитет (далее – Оргкомитет), </w:t>
      </w:r>
      <w:r w:rsidR="0078693F">
        <w:rPr>
          <w:b w:val="0"/>
          <w:sz w:val="28"/>
        </w:rPr>
        <w:t xml:space="preserve">формируемый Управлением по образованию, культуре, спорту и молодежной политике администрации МО </w:t>
      </w:r>
      <w:proofErr w:type="spellStart"/>
      <w:r w:rsidR="0078693F">
        <w:rPr>
          <w:b w:val="0"/>
          <w:sz w:val="28"/>
        </w:rPr>
        <w:t>Плавский</w:t>
      </w:r>
      <w:proofErr w:type="spellEnd"/>
      <w:r w:rsidR="0078693F">
        <w:rPr>
          <w:b w:val="0"/>
          <w:sz w:val="28"/>
        </w:rPr>
        <w:t xml:space="preserve"> район и муниципальным бюджетным учреждением «Центр обеспечения системы образования </w:t>
      </w:r>
      <w:proofErr w:type="spellStart"/>
      <w:r w:rsidR="0078693F">
        <w:rPr>
          <w:b w:val="0"/>
          <w:sz w:val="28"/>
        </w:rPr>
        <w:t>Плавского</w:t>
      </w:r>
      <w:proofErr w:type="spellEnd"/>
      <w:r w:rsidR="0078693F">
        <w:rPr>
          <w:b w:val="0"/>
          <w:sz w:val="28"/>
        </w:rPr>
        <w:t xml:space="preserve">  района»</w:t>
      </w:r>
      <w:r w:rsidR="00684428">
        <w:rPr>
          <w:b w:val="0"/>
          <w:sz w:val="28"/>
        </w:rPr>
        <w:t>.</w:t>
      </w:r>
    </w:p>
    <w:p w:rsidR="00684428" w:rsidRDefault="00684428" w:rsidP="00DF4056">
      <w:pPr>
        <w:pStyle w:val="12"/>
        <w:numPr>
          <w:ilvl w:val="1"/>
          <w:numId w:val="15"/>
        </w:numPr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Оргкомитет осуществляет следующие функции:</w:t>
      </w:r>
    </w:p>
    <w:p w:rsidR="00684428" w:rsidRDefault="00684428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 xml:space="preserve">утверждает порядок проведения и содержание конкурсных испытаний </w:t>
      </w:r>
      <w:r>
        <w:rPr>
          <w:b w:val="0"/>
          <w:sz w:val="28"/>
        </w:rPr>
        <w:lastRenderedPageBreak/>
        <w:t>на каждом этапе Конкурса;</w:t>
      </w:r>
    </w:p>
    <w:p w:rsidR="00684428" w:rsidRDefault="00684428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формирует состав экспертных групп</w:t>
      </w:r>
      <w:r w:rsidR="00442ED9">
        <w:rPr>
          <w:b w:val="0"/>
          <w:sz w:val="28"/>
        </w:rPr>
        <w:t xml:space="preserve"> и жюри Конкурса;</w:t>
      </w:r>
    </w:p>
    <w:p w:rsidR="00442ED9" w:rsidRDefault="00442ED9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формирует состав счетной комиссии;</w:t>
      </w:r>
    </w:p>
    <w:p w:rsidR="00442ED9" w:rsidRDefault="00442ED9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создает рабочую группу в случае возникновения конфликта интересов;</w:t>
      </w:r>
    </w:p>
    <w:p w:rsidR="00442ED9" w:rsidRDefault="00442ED9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организует награждение победителей и призеров Конкурса;</w:t>
      </w:r>
    </w:p>
    <w:p w:rsidR="00442ED9" w:rsidRDefault="00442ED9" w:rsidP="00DF4056">
      <w:pPr>
        <w:pStyle w:val="12"/>
        <w:numPr>
          <w:ilvl w:val="1"/>
          <w:numId w:val="15"/>
        </w:numPr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Экспертные группы осуществляют проверку конкурсных работ заочного этапа Конкурса по номинациям.</w:t>
      </w:r>
    </w:p>
    <w:p w:rsidR="00442ED9" w:rsidRDefault="00442ED9" w:rsidP="00DF4056">
      <w:pPr>
        <w:pStyle w:val="12"/>
        <w:numPr>
          <w:ilvl w:val="1"/>
          <w:numId w:val="15"/>
        </w:numPr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Жюри осуществляет следующие функции:</w:t>
      </w:r>
    </w:p>
    <w:p w:rsidR="00442ED9" w:rsidRDefault="00F400FF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п</w:t>
      </w:r>
      <w:r w:rsidR="00442ED9">
        <w:rPr>
          <w:b w:val="0"/>
          <w:sz w:val="28"/>
        </w:rPr>
        <w:t xml:space="preserve">роводит экспертную оценку профессиональных и творческих способностей участников Конкурса, проявленных </w:t>
      </w:r>
      <w:r>
        <w:rPr>
          <w:b w:val="0"/>
          <w:sz w:val="28"/>
        </w:rPr>
        <w:t>в ходе выполнения конкурсных заданий;</w:t>
      </w:r>
    </w:p>
    <w:p w:rsidR="00F400FF" w:rsidRDefault="00F400FF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оценивает выполнение конкурсных заданий в баллах в соответствии с критериями, утвержденными настоящим Положением;</w:t>
      </w:r>
    </w:p>
    <w:p w:rsidR="00684428" w:rsidRPr="008867F4" w:rsidRDefault="00F400FF" w:rsidP="00DF4056">
      <w:pPr>
        <w:pStyle w:val="12"/>
        <w:shd w:val="clear" w:color="auto" w:fill="auto"/>
        <w:spacing w:before="0" w:after="0" w:line="240" w:lineRule="auto"/>
        <w:ind w:left="567" w:firstLine="284"/>
        <w:jc w:val="left"/>
        <w:rPr>
          <w:b w:val="0"/>
          <w:sz w:val="28"/>
        </w:rPr>
      </w:pPr>
      <w:r>
        <w:rPr>
          <w:b w:val="0"/>
          <w:sz w:val="28"/>
        </w:rPr>
        <w:t>определяет победителей и призеров Конкурса.</w:t>
      </w:r>
    </w:p>
    <w:p w:rsidR="001A2962" w:rsidRDefault="001A2962" w:rsidP="00670CED">
      <w:pPr>
        <w:pStyle w:val="a5"/>
        <w:spacing w:line="494" w:lineRule="exact"/>
        <w:ind w:left="40" w:right="20" w:firstLine="880"/>
        <w:rPr>
          <w:rStyle w:val="a6"/>
          <w:color w:val="000000"/>
        </w:rPr>
      </w:pPr>
    </w:p>
    <w:p w:rsidR="001A2962" w:rsidRPr="00CE560D" w:rsidRDefault="001A2962" w:rsidP="00544CAE">
      <w:pPr>
        <w:pStyle w:val="12"/>
        <w:numPr>
          <w:ilvl w:val="0"/>
          <w:numId w:val="15"/>
        </w:numPr>
        <w:shd w:val="clear" w:color="auto" w:fill="auto"/>
        <w:spacing w:before="0" w:after="4" w:line="250" w:lineRule="exact"/>
        <w:rPr>
          <w:b w:val="0"/>
          <w:sz w:val="28"/>
        </w:rPr>
      </w:pPr>
      <w:r w:rsidRPr="00CE560D">
        <w:rPr>
          <w:rStyle w:val="11"/>
          <w:b/>
          <w:color w:val="000000"/>
          <w:sz w:val="28"/>
        </w:rPr>
        <w:t>Время и порядок проведения Конкурса</w:t>
      </w:r>
    </w:p>
    <w:p w:rsidR="001A2962" w:rsidRDefault="00544CAE" w:rsidP="00544CAE">
      <w:pPr>
        <w:pStyle w:val="a5"/>
        <w:ind w:left="40" w:firstLine="880"/>
      </w:pPr>
      <w:r>
        <w:rPr>
          <w:rStyle w:val="a6"/>
          <w:color w:val="000000"/>
        </w:rPr>
        <w:t xml:space="preserve">5.1. </w:t>
      </w:r>
      <w:r w:rsidR="001A2962">
        <w:rPr>
          <w:rStyle w:val="a6"/>
          <w:color w:val="000000"/>
        </w:rPr>
        <w:t>Конкурс про</w:t>
      </w:r>
      <w:r w:rsidR="00B96AA0">
        <w:rPr>
          <w:rStyle w:val="a6"/>
          <w:color w:val="000000"/>
        </w:rPr>
        <w:t>водится в два</w:t>
      </w:r>
      <w:r w:rsidR="001A2962">
        <w:rPr>
          <w:rStyle w:val="a6"/>
          <w:color w:val="000000"/>
        </w:rPr>
        <w:t xml:space="preserve"> этапа:</w:t>
      </w:r>
    </w:p>
    <w:p w:rsidR="001A2962" w:rsidRDefault="00B96AA0" w:rsidP="00544CAE">
      <w:pPr>
        <w:pStyle w:val="a5"/>
        <w:widowControl w:val="0"/>
        <w:numPr>
          <w:ilvl w:val="0"/>
          <w:numId w:val="2"/>
        </w:numPr>
        <w:tabs>
          <w:tab w:val="left" w:pos="222"/>
        </w:tabs>
        <w:ind w:left="40"/>
      </w:pPr>
      <w:r>
        <w:rPr>
          <w:rStyle w:val="a6"/>
          <w:color w:val="000000"/>
        </w:rPr>
        <w:t>этап - заочный</w:t>
      </w:r>
      <w:r w:rsidR="001A2962">
        <w:rPr>
          <w:rStyle w:val="a6"/>
          <w:color w:val="000000"/>
        </w:rPr>
        <w:t>,</w:t>
      </w:r>
      <w:r w:rsidR="009101E7">
        <w:rPr>
          <w:rStyle w:val="a6"/>
          <w:color w:val="000000"/>
        </w:rPr>
        <w:t xml:space="preserve"> с 14 декабря 2015 по 3 февраля</w:t>
      </w:r>
      <w:r>
        <w:rPr>
          <w:rStyle w:val="a6"/>
          <w:color w:val="000000"/>
        </w:rPr>
        <w:t xml:space="preserve"> </w:t>
      </w:r>
      <w:r w:rsidR="009101E7">
        <w:rPr>
          <w:rStyle w:val="a6"/>
          <w:color w:val="000000"/>
        </w:rPr>
        <w:t xml:space="preserve"> 2016</w:t>
      </w:r>
      <w:r w:rsidR="001A2962">
        <w:rPr>
          <w:rStyle w:val="a6"/>
          <w:color w:val="000000"/>
        </w:rPr>
        <w:t xml:space="preserve"> г.;</w:t>
      </w:r>
    </w:p>
    <w:p w:rsidR="001A2962" w:rsidRDefault="00544CAE" w:rsidP="00544CAE">
      <w:pPr>
        <w:pStyle w:val="a5"/>
        <w:widowControl w:val="0"/>
        <w:numPr>
          <w:ilvl w:val="0"/>
          <w:numId w:val="2"/>
        </w:numPr>
        <w:tabs>
          <w:tab w:val="left" w:pos="246"/>
        </w:tabs>
        <w:ind w:left="40"/>
      </w:pPr>
      <w:r>
        <w:rPr>
          <w:rStyle w:val="a6"/>
          <w:color w:val="000000"/>
        </w:rPr>
        <w:t xml:space="preserve">этап - </w:t>
      </w:r>
      <w:r w:rsidR="009101E7">
        <w:rPr>
          <w:rStyle w:val="a6"/>
          <w:color w:val="000000"/>
        </w:rPr>
        <w:t>финал, с 4 по 17 февраля</w:t>
      </w:r>
      <w:r w:rsidR="00B96AA0">
        <w:rPr>
          <w:rStyle w:val="a6"/>
          <w:color w:val="000000"/>
        </w:rPr>
        <w:t xml:space="preserve"> </w:t>
      </w:r>
      <w:r w:rsidR="009101E7">
        <w:rPr>
          <w:rStyle w:val="a6"/>
          <w:color w:val="000000"/>
        </w:rPr>
        <w:t xml:space="preserve"> 2016</w:t>
      </w:r>
      <w:r w:rsidR="001A2962">
        <w:rPr>
          <w:rStyle w:val="a6"/>
          <w:color w:val="000000"/>
        </w:rPr>
        <w:t xml:space="preserve"> г.</w:t>
      </w:r>
    </w:p>
    <w:p w:rsidR="001A2962" w:rsidRDefault="00544CAE" w:rsidP="00544CAE">
      <w:pPr>
        <w:pStyle w:val="a5"/>
      </w:pPr>
      <w:r>
        <w:rPr>
          <w:rStyle w:val="a6"/>
          <w:color w:val="000000"/>
        </w:rPr>
        <w:t xml:space="preserve">           5.2. </w:t>
      </w:r>
      <w:r w:rsidR="001A2962">
        <w:rPr>
          <w:rStyle w:val="a6"/>
          <w:color w:val="000000"/>
        </w:rPr>
        <w:t>Конкурс проводится по следующим номинациям:</w:t>
      </w:r>
    </w:p>
    <w:p w:rsidR="001A2962" w:rsidRDefault="001A2962" w:rsidP="00544CAE">
      <w:pPr>
        <w:pStyle w:val="a5"/>
        <w:ind w:left="1300"/>
      </w:pPr>
      <w:r>
        <w:rPr>
          <w:rStyle w:val="a6"/>
          <w:color w:val="000000"/>
        </w:rPr>
        <w:t>изобразительное и декоративно-прикладное творчество;</w:t>
      </w:r>
    </w:p>
    <w:p w:rsidR="001A2962" w:rsidRDefault="001A2962" w:rsidP="00544CAE">
      <w:pPr>
        <w:pStyle w:val="a5"/>
        <w:ind w:left="1300"/>
      </w:pPr>
      <w:r>
        <w:rPr>
          <w:rStyle w:val="a6"/>
          <w:color w:val="000000"/>
        </w:rPr>
        <w:t>художественная;</w:t>
      </w:r>
    </w:p>
    <w:p w:rsidR="001A2962" w:rsidRDefault="001A2962" w:rsidP="00544CAE">
      <w:pPr>
        <w:pStyle w:val="a5"/>
        <w:ind w:left="1300"/>
      </w:pPr>
      <w:r>
        <w:rPr>
          <w:rStyle w:val="a6"/>
          <w:color w:val="000000"/>
        </w:rPr>
        <w:t>техническая;</w:t>
      </w:r>
    </w:p>
    <w:p w:rsidR="001A2962" w:rsidRDefault="00544CAE" w:rsidP="00544CAE">
      <w:pPr>
        <w:pStyle w:val="a5"/>
        <w:ind w:left="1300"/>
      </w:pPr>
      <w:r>
        <w:rPr>
          <w:rStyle w:val="a6"/>
          <w:color w:val="000000"/>
        </w:rPr>
        <w:t>естественнонаучная</w:t>
      </w:r>
      <w:r w:rsidR="001A2962">
        <w:rPr>
          <w:rStyle w:val="a6"/>
          <w:color w:val="000000"/>
        </w:rPr>
        <w:t>;</w:t>
      </w:r>
    </w:p>
    <w:p w:rsidR="001A2962" w:rsidRDefault="001A2962" w:rsidP="00544CAE">
      <w:pPr>
        <w:pStyle w:val="a5"/>
        <w:ind w:left="1300"/>
      </w:pPr>
      <w:r>
        <w:rPr>
          <w:rStyle w:val="a6"/>
          <w:color w:val="000000"/>
        </w:rPr>
        <w:t>туристско-краеведческая;</w:t>
      </w:r>
    </w:p>
    <w:p w:rsidR="001A2962" w:rsidRDefault="001A2962" w:rsidP="00544CAE">
      <w:pPr>
        <w:pStyle w:val="a5"/>
        <w:ind w:left="1300"/>
      </w:pPr>
      <w:r>
        <w:rPr>
          <w:rStyle w:val="a6"/>
          <w:color w:val="000000"/>
        </w:rPr>
        <w:t>физкультурно-спортивная;</w:t>
      </w:r>
    </w:p>
    <w:p w:rsidR="001A2962" w:rsidRDefault="001A2962" w:rsidP="00544CAE">
      <w:pPr>
        <w:pStyle w:val="a5"/>
        <w:ind w:left="1300"/>
      </w:pPr>
      <w:r>
        <w:rPr>
          <w:rStyle w:val="a6"/>
          <w:color w:val="000000"/>
        </w:rPr>
        <w:t>социально-педагогическая.</w:t>
      </w:r>
    </w:p>
    <w:p w:rsidR="00B96AA0" w:rsidRDefault="004F6855" w:rsidP="007F4559">
      <w:pPr>
        <w:pStyle w:val="a5"/>
        <w:ind w:left="40" w:right="20"/>
      </w:pPr>
      <w:r>
        <w:rPr>
          <w:rStyle w:val="a6"/>
          <w:color w:val="000000"/>
        </w:rPr>
        <w:t xml:space="preserve"> </w:t>
      </w:r>
      <w:r w:rsidR="00544CAE">
        <w:rPr>
          <w:rStyle w:val="a6"/>
          <w:color w:val="000000"/>
        </w:rPr>
        <w:t xml:space="preserve">5.3. </w:t>
      </w:r>
      <w:r>
        <w:rPr>
          <w:rStyle w:val="a6"/>
          <w:color w:val="000000"/>
        </w:rPr>
        <w:t xml:space="preserve"> Образовательн</w:t>
      </w:r>
      <w:r w:rsidR="009101E7">
        <w:rPr>
          <w:rStyle w:val="a6"/>
          <w:color w:val="000000"/>
        </w:rPr>
        <w:t>ым учреждениям, необходимо до 12 января 2016</w:t>
      </w:r>
      <w:r w:rsidR="00B96AA0">
        <w:rPr>
          <w:rStyle w:val="a6"/>
          <w:color w:val="000000"/>
        </w:rPr>
        <w:t xml:space="preserve"> года направить в адрес Оргкомитета </w:t>
      </w:r>
      <w:r w:rsidR="00B96AA0">
        <w:rPr>
          <w:color w:val="000000"/>
          <w:u w:val="single"/>
        </w:rPr>
        <w:t>следующие документы на каждого участника:</w:t>
      </w:r>
    </w:p>
    <w:p w:rsidR="00B96AA0" w:rsidRDefault="00EC0E89" w:rsidP="007F4559">
      <w:pPr>
        <w:pStyle w:val="a5"/>
        <w:ind w:left="40" w:right="40"/>
        <w:rPr>
          <w:rStyle w:val="a6"/>
          <w:color w:val="000000"/>
        </w:rPr>
      </w:pPr>
      <w:r>
        <w:rPr>
          <w:rStyle w:val="a6"/>
          <w:color w:val="000000"/>
        </w:rPr>
        <w:t xml:space="preserve">- </w:t>
      </w:r>
      <w:r w:rsidR="004F6855">
        <w:rPr>
          <w:rStyle w:val="a6"/>
          <w:color w:val="000000"/>
        </w:rPr>
        <w:t>заявку (</w:t>
      </w:r>
      <w:r w:rsidR="00B96AA0">
        <w:rPr>
          <w:rStyle w:val="a6"/>
          <w:color w:val="000000"/>
        </w:rPr>
        <w:t>в печатном и электронном виде) по предлагаемой форме, заверенну</w:t>
      </w:r>
      <w:r w:rsidR="004F6855">
        <w:rPr>
          <w:rStyle w:val="a6"/>
          <w:color w:val="000000"/>
        </w:rPr>
        <w:t>ю подписью и печатью руководителя образовательного учреждения</w:t>
      </w:r>
      <w:r w:rsidR="00B96AA0">
        <w:rPr>
          <w:rStyle w:val="a6"/>
          <w:color w:val="000000"/>
        </w:rPr>
        <w:t xml:space="preserve"> (приложение 1);</w:t>
      </w:r>
    </w:p>
    <w:p w:rsidR="00544CAE" w:rsidRDefault="00544CAE" w:rsidP="007F4559">
      <w:pPr>
        <w:pStyle w:val="a5"/>
        <w:ind w:left="40" w:right="40"/>
        <w:rPr>
          <w:rStyle w:val="a6"/>
          <w:color w:val="000000"/>
        </w:rPr>
      </w:pPr>
      <w:r>
        <w:rPr>
          <w:rStyle w:val="a6"/>
          <w:color w:val="000000"/>
        </w:rPr>
        <w:t>- анкету-представление участника Конкурса (приложение 2);</w:t>
      </w:r>
    </w:p>
    <w:p w:rsidR="00B96AA0" w:rsidRDefault="00544CAE" w:rsidP="007F4559">
      <w:pPr>
        <w:pStyle w:val="a5"/>
        <w:ind w:left="40" w:right="40"/>
      </w:pPr>
      <w:r>
        <w:rPr>
          <w:rStyle w:val="a6"/>
          <w:color w:val="000000"/>
        </w:rPr>
        <w:t>- заявление о согласии на обработку персональных данных (приложение 3);</w:t>
      </w:r>
    </w:p>
    <w:p w:rsidR="00B96AA0" w:rsidRDefault="00EC0E89" w:rsidP="007F4559">
      <w:pPr>
        <w:pStyle w:val="a5"/>
        <w:ind w:left="40"/>
      </w:pPr>
      <w:r>
        <w:rPr>
          <w:rStyle w:val="a6"/>
          <w:color w:val="000000"/>
        </w:rPr>
        <w:t xml:space="preserve">- </w:t>
      </w:r>
      <w:r w:rsidR="00B96AA0">
        <w:rPr>
          <w:rStyle w:val="a6"/>
          <w:color w:val="000000"/>
        </w:rPr>
        <w:t xml:space="preserve">цветную фотографию </w:t>
      </w:r>
      <w:r w:rsidR="00B96AA0" w:rsidRPr="0074213E">
        <w:rPr>
          <w:rStyle w:val="a6"/>
          <w:color w:val="000000"/>
          <w:lang w:eastAsia="en-US"/>
        </w:rPr>
        <w:t>(4</w:t>
      </w:r>
      <w:r w:rsidR="00B96AA0">
        <w:rPr>
          <w:rStyle w:val="a6"/>
          <w:color w:val="000000"/>
          <w:lang w:val="en-US" w:eastAsia="en-US"/>
        </w:rPr>
        <w:t>x</w:t>
      </w:r>
      <w:r w:rsidR="00B96AA0" w:rsidRPr="0074213E">
        <w:rPr>
          <w:rStyle w:val="a6"/>
          <w:color w:val="000000"/>
          <w:lang w:eastAsia="en-US"/>
        </w:rPr>
        <w:t xml:space="preserve">6 </w:t>
      </w:r>
      <w:r w:rsidR="00B96AA0">
        <w:rPr>
          <w:rStyle w:val="a6"/>
          <w:color w:val="000000"/>
        </w:rPr>
        <w:t>см) участника</w:t>
      </w:r>
      <w:r w:rsidR="00773583">
        <w:rPr>
          <w:rStyle w:val="a6"/>
          <w:color w:val="000000"/>
        </w:rPr>
        <w:t xml:space="preserve"> (в электронном и печатном виде) </w:t>
      </w:r>
      <w:r w:rsidR="00001932">
        <w:rPr>
          <w:rStyle w:val="a6"/>
          <w:color w:val="000000"/>
        </w:rPr>
        <w:t>.</w:t>
      </w:r>
    </w:p>
    <w:p w:rsidR="00001932" w:rsidRDefault="00773583" w:rsidP="007F4559">
      <w:pPr>
        <w:pStyle w:val="a5"/>
        <w:ind w:left="40" w:right="40" w:firstLine="720"/>
        <w:rPr>
          <w:rStyle w:val="a6"/>
          <w:color w:val="000000"/>
        </w:rPr>
      </w:pPr>
      <w:r>
        <w:rPr>
          <w:rStyle w:val="a6"/>
          <w:color w:val="000000"/>
        </w:rPr>
        <w:t>Конкурсные материалы</w:t>
      </w:r>
      <w:r w:rsidR="00001932">
        <w:rPr>
          <w:rStyle w:val="a6"/>
          <w:color w:val="000000"/>
        </w:rPr>
        <w:t>, включающие:</w:t>
      </w:r>
    </w:p>
    <w:p w:rsidR="00001932" w:rsidRDefault="00001932" w:rsidP="007F4559">
      <w:pPr>
        <w:pStyle w:val="a5"/>
        <w:ind w:left="40" w:right="40" w:firstLine="720"/>
        <w:rPr>
          <w:rStyle w:val="a6"/>
          <w:color w:val="000000"/>
        </w:rPr>
      </w:pPr>
      <w:r>
        <w:rPr>
          <w:rStyle w:val="a6"/>
          <w:color w:val="000000"/>
        </w:rPr>
        <w:t>- эссе «Мое педагогическое кредо»;</w:t>
      </w:r>
    </w:p>
    <w:p w:rsidR="00001932" w:rsidRDefault="00001932" w:rsidP="007F4559">
      <w:pPr>
        <w:pStyle w:val="a5"/>
        <w:ind w:left="40" w:right="40" w:firstLine="720"/>
        <w:rPr>
          <w:rStyle w:val="a6"/>
          <w:color w:val="000000"/>
        </w:rPr>
      </w:pPr>
      <w:r>
        <w:rPr>
          <w:rStyle w:val="a6"/>
          <w:color w:val="000000"/>
        </w:rPr>
        <w:t>- видеоматериалы «Визитная карточка»;</w:t>
      </w:r>
    </w:p>
    <w:p w:rsidR="00001932" w:rsidRDefault="00001932" w:rsidP="007F4559">
      <w:pPr>
        <w:pStyle w:val="a5"/>
        <w:ind w:left="40" w:right="40" w:firstLine="720"/>
        <w:rPr>
          <w:rStyle w:val="a6"/>
          <w:color w:val="000000"/>
        </w:rPr>
      </w:pPr>
      <w:r>
        <w:rPr>
          <w:rStyle w:val="a6"/>
          <w:color w:val="000000"/>
        </w:rPr>
        <w:t>- презентацию опыта своей работы.</w:t>
      </w:r>
    </w:p>
    <w:p w:rsidR="009339F2" w:rsidRDefault="007F4559" w:rsidP="00F366DC">
      <w:pPr>
        <w:pStyle w:val="a5"/>
        <w:ind w:left="40" w:right="40" w:firstLine="720"/>
        <w:rPr>
          <w:rStyle w:val="a6"/>
        </w:rPr>
      </w:pPr>
      <w:r>
        <w:rPr>
          <w:rStyle w:val="a6"/>
          <w:color w:val="000000"/>
        </w:rPr>
        <w:t>5.4. Документы направляются</w:t>
      </w:r>
      <w:r w:rsidR="00773583">
        <w:rPr>
          <w:rStyle w:val="a6"/>
          <w:color w:val="000000"/>
        </w:rPr>
        <w:t xml:space="preserve"> по адресу: г.Плавск, ул.Ленина, </w:t>
      </w:r>
      <w:r>
        <w:rPr>
          <w:rStyle w:val="a6"/>
          <w:color w:val="000000"/>
        </w:rPr>
        <w:t>д.4; МБУ «ЦОСО</w:t>
      </w:r>
      <w:r w:rsidR="00B96AA0">
        <w:rPr>
          <w:rStyle w:val="a6"/>
          <w:color w:val="000000"/>
        </w:rPr>
        <w:t>».</w:t>
      </w:r>
      <w:r w:rsidR="009339F2">
        <w:rPr>
          <w:rStyle w:val="a6"/>
        </w:rPr>
        <w:t xml:space="preserve">    </w:t>
      </w:r>
    </w:p>
    <w:p w:rsidR="00B96AA0" w:rsidRDefault="00F366DC" w:rsidP="00F366DC">
      <w:pPr>
        <w:pStyle w:val="a5"/>
        <w:ind w:left="40" w:right="40" w:firstLine="720"/>
      </w:pPr>
      <w:r>
        <w:rPr>
          <w:rStyle w:val="a6"/>
        </w:rPr>
        <w:t>5.5</w:t>
      </w:r>
      <w:r w:rsidR="009339F2">
        <w:rPr>
          <w:rStyle w:val="a6"/>
        </w:rPr>
        <w:t xml:space="preserve">. </w:t>
      </w:r>
      <w:r w:rsidR="00B96AA0" w:rsidRPr="009339F2">
        <w:rPr>
          <w:rStyle w:val="a6"/>
        </w:rPr>
        <w:t>Конкурсные материалы</w:t>
      </w:r>
      <w:r w:rsidR="00B96AA0">
        <w:rPr>
          <w:rStyle w:val="a6"/>
          <w:color w:val="000000"/>
        </w:rPr>
        <w:t>, поступи</w:t>
      </w:r>
      <w:r w:rsidR="009101E7">
        <w:rPr>
          <w:rStyle w:val="a6"/>
          <w:color w:val="000000"/>
        </w:rPr>
        <w:t>вшие в Оргкомитет позднее 12</w:t>
      </w:r>
      <w:r w:rsidR="008F1A7E">
        <w:rPr>
          <w:rStyle w:val="a6"/>
          <w:color w:val="000000"/>
        </w:rPr>
        <w:t xml:space="preserve"> </w:t>
      </w:r>
      <w:r w:rsidR="009101E7">
        <w:rPr>
          <w:rStyle w:val="a6"/>
          <w:color w:val="000000"/>
        </w:rPr>
        <w:t>января 2016</w:t>
      </w:r>
      <w:r w:rsidR="008F1A7E">
        <w:rPr>
          <w:rStyle w:val="a6"/>
          <w:color w:val="000000"/>
        </w:rPr>
        <w:t xml:space="preserve"> г.</w:t>
      </w:r>
      <w:r w:rsidR="00B96AA0">
        <w:rPr>
          <w:rStyle w:val="a6"/>
          <w:color w:val="000000"/>
        </w:rPr>
        <w:t xml:space="preserve">, а также с нарушением требований к ним, </w:t>
      </w:r>
      <w:r w:rsidR="00B96AA0" w:rsidRPr="009339F2">
        <w:rPr>
          <w:rStyle w:val="13"/>
          <w:i w:val="0"/>
          <w:color w:val="000000"/>
          <w:sz w:val="28"/>
        </w:rPr>
        <w:t>не рассматриваются.</w:t>
      </w:r>
    </w:p>
    <w:p w:rsidR="00B96AA0" w:rsidRDefault="00F366DC" w:rsidP="00F366DC">
      <w:pPr>
        <w:pStyle w:val="30"/>
        <w:shd w:val="clear" w:color="auto" w:fill="auto"/>
        <w:spacing w:after="0" w:line="240" w:lineRule="auto"/>
        <w:ind w:left="40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5.6</w:t>
      </w:r>
      <w:r w:rsidR="009339F2" w:rsidRPr="009339F2">
        <w:rPr>
          <w:rStyle w:val="3"/>
          <w:color w:val="000000"/>
          <w:sz w:val="28"/>
          <w:szCs w:val="28"/>
        </w:rPr>
        <w:t xml:space="preserve">. </w:t>
      </w:r>
      <w:r w:rsidR="00B96AA0" w:rsidRPr="009339F2">
        <w:rPr>
          <w:rStyle w:val="3"/>
          <w:color w:val="000000"/>
          <w:sz w:val="28"/>
          <w:szCs w:val="28"/>
        </w:rPr>
        <w:t>Материалы, присланные на Конкурс, не рецензируются и не возвращаются.</w:t>
      </w:r>
    </w:p>
    <w:p w:rsidR="004774C2" w:rsidRDefault="00F366DC" w:rsidP="00DF4056">
      <w:pPr>
        <w:pStyle w:val="30"/>
        <w:shd w:val="clear" w:color="auto" w:fill="auto"/>
        <w:spacing w:after="0" w:line="240" w:lineRule="auto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5.7</w:t>
      </w:r>
      <w:r w:rsidR="009339F2">
        <w:rPr>
          <w:rStyle w:val="3"/>
          <w:color w:val="000000"/>
          <w:sz w:val="28"/>
          <w:szCs w:val="28"/>
        </w:rPr>
        <w:t xml:space="preserve">. Конкурсные работы, выполненные с нарушением требований к </w:t>
      </w:r>
      <w:r w:rsidR="009339F2">
        <w:rPr>
          <w:rStyle w:val="3"/>
          <w:color w:val="000000"/>
          <w:sz w:val="28"/>
          <w:szCs w:val="28"/>
        </w:rPr>
        <w:lastRenderedPageBreak/>
        <w:t>оформлению и содержанию, определенных настоящим Положением, к рассмотрению не принимаются.</w:t>
      </w:r>
    </w:p>
    <w:p w:rsidR="00DF4056" w:rsidRPr="00DF4056" w:rsidRDefault="00DF4056" w:rsidP="00DF4056">
      <w:pPr>
        <w:pStyle w:val="30"/>
        <w:shd w:val="clear" w:color="auto" w:fill="auto"/>
        <w:spacing w:after="0" w:line="240" w:lineRule="auto"/>
        <w:rPr>
          <w:rStyle w:val="a6"/>
          <w:rFonts w:eastAsiaTheme="minorHAnsi"/>
          <w:szCs w:val="28"/>
          <w:lang w:eastAsia="en-US"/>
        </w:rPr>
      </w:pPr>
    </w:p>
    <w:p w:rsidR="00DF4056" w:rsidRDefault="00DF4056" w:rsidP="00DF4056">
      <w:pPr>
        <w:pStyle w:val="20"/>
        <w:shd w:val="clear" w:color="auto" w:fill="auto"/>
        <w:spacing w:before="0" w:line="240" w:lineRule="auto"/>
        <w:ind w:left="20"/>
        <w:rPr>
          <w:rStyle w:val="2"/>
          <w:b/>
          <w:color w:val="000000"/>
          <w:sz w:val="28"/>
        </w:rPr>
      </w:pPr>
      <w:r>
        <w:rPr>
          <w:rStyle w:val="2"/>
          <w:b/>
          <w:color w:val="000000"/>
          <w:sz w:val="28"/>
        </w:rPr>
        <w:t xml:space="preserve">6. Содержание и критерии оценки конкурсных заданий </w:t>
      </w:r>
    </w:p>
    <w:p w:rsidR="004774C2" w:rsidRDefault="00DF4056" w:rsidP="00DF4056">
      <w:pPr>
        <w:pStyle w:val="20"/>
        <w:shd w:val="clear" w:color="auto" w:fill="auto"/>
        <w:spacing w:before="0" w:line="240" w:lineRule="auto"/>
        <w:ind w:left="20"/>
        <w:rPr>
          <w:rStyle w:val="2"/>
          <w:b/>
          <w:color w:val="000000"/>
          <w:sz w:val="28"/>
        </w:rPr>
      </w:pPr>
      <w:r>
        <w:rPr>
          <w:rStyle w:val="2"/>
          <w:b/>
          <w:color w:val="000000"/>
          <w:sz w:val="28"/>
        </w:rPr>
        <w:t>заочного этапа Конкурса</w:t>
      </w:r>
    </w:p>
    <w:p w:rsidR="00DF4056" w:rsidRDefault="00DF4056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6.1. Требования к содержанию конкурсных работ заочного этапа Конкурса:</w:t>
      </w:r>
    </w:p>
    <w:p w:rsidR="00DF4056" w:rsidRDefault="00DF4056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b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</w:t>
      </w:r>
      <w:r w:rsidRPr="009E66B8">
        <w:rPr>
          <w:rStyle w:val="2"/>
          <w:color w:val="000000"/>
          <w:sz w:val="28"/>
        </w:rPr>
        <w:t>6.1.1.</w:t>
      </w:r>
      <w:r>
        <w:rPr>
          <w:rStyle w:val="2"/>
          <w:color w:val="000000"/>
          <w:sz w:val="28"/>
        </w:rPr>
        <w:t xml:space="preserve"> </w:t>
      </w:r>
      <w:r>
        <w:rPr>
          <w:rStyle w:val="2"/>
          <w:b/>
          <w:color w:val="000000"/>
          <w:sz w:val="28"/>
        </w:rPr>
        <w:t>Эссе «Мое педагогическое кредо».</w:t>
      </w:r>
    </w:p>
    <w:p w:rsidR="00DF4056" w:rsidRDefault="00DF4056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Работа представляет собой сочинение на заданную тему объемом не более 2 страниц печатного текста, в котором конкурсант излагает свое представление о ведущих педагогических идеях, жизненных приоритетах, отношении к детям, коллегам, профессии.</w:t>
      </w:r>
    </w:p>
    <w:p w:rsidR="00DF4056" w:rsidRDefault="00DF4056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</w:t>
      </w:r>
      <w:r w:rsidRPr="00DF4056">
        <w:rPr>
          <w:rStyle w:val="2"/>
          <w:color w:val="000000"/>
          <w:sz w:val="28"/>
          <w:u w:val="single"/>
        </w:rPr>
        <w:t xml:space="preserve"> Критерии оценки: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широта мышления, эрудированность;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целостность мировоззренческой, философской, профессиональной позиции;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ясность и четкость аргументации взглядов и убеждений;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художественность, соответствие изложения требованиям жанра.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 Эссе участника предоставляется в Оргкомитет Конкурса в печатном и электронном виде.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b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</w:t>
      </w:r>
      <w:r w:rsidRPr="009E66B8">
        <w:rPr>
          <w:rStyle w:val="2"/>
          <w:color w:val="000000"/>
          <w:sz w:val="28"/>
        </w:rPr>
        <w:t>6.1.2.</w:t>
      </w:r>
      <w:r>
        <w:rPr>
          <w:rStyle w:val="2"/>
          <w:b/>
          <w:color w:val="000000"/>
          <w:sz w:val="28"/>
        </w:rPr>
        <w:t xml:space="preserve"> Видеоматериалы «Визитная карточка»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Конкурсант представляет видеоматериалы «Визитная карточка» на </w:t>
      </w:r>
      <w:r>
        <w:rPr>
          <w:rStyle w:val="2"/>
          <w:color w:val="000000"/>
          <w:sz w:val="28"/>
          <w:lang w:val="en-US"/>
        </w:rPr>
        <w:t>DVD</w:t>
      </w:r>
      <w:r w:rsidRPr="00816208">
        <w:rPr>
          <w:rStyle w:val="2"/>
          <w:color w:val="000000"/>
          <w:sz w:val="28"/>
        </w:rPr>
        <w:t>-</w:t>
      </w:r>
      <w:r>
        <w:rPr>
          <w:rStyle w:val="2"/>
          <w:color w:val="000000"/>
          <w:sz w:val="28"/>
          <w:lang w:val="en-US"/>
        </w:rPr>
        <w:t>R</w:t>
      </w:r>
      <w:r w:rsidRPr="00816208">
        <w:rPr>
          <w:rStyle w:val="2"/>
          <w:color w:val="000000"/>
          <w:sz w:val="28"/>
        </w:rPr>
        <w:t>(</w:t>
      </w:r>
      <w:r>
        <w:rPr>
          <w:rStyle w:val="2"/>
          <w:color w:val="000000"/>
          <w:sz w:val="28"/>
          <w:lang w:val="en-US"/>
        </w:rPr>
        <w:t>RW</w:t>
      </w:r>
      <w:r w:rsidRPr="00816208">
        <w:rPr>
          <w:rStyle w:val="2"/>
          <w:color w:val="000000"/>
          <w:sz w:val="28"/>
        </w:rPr>
        <w:t xml:space="preserve">) </w:t>
      </w:r>
      <w:r>
        <w:rPr>
          <w:rStyle w:val="2"/>
          <w:color w:val="000000"/>
          <w:sz w:val="28"/>
        </w:rPr>
        <w:t>диске длительностью не более 10 минут, включая фрагмент занятия длительностью до 5 минут.</w:t>
      </w:r>
    </w:p>
    <w:p w:rsidR="00816208" w:rsidRDefault="00816208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Конкурсант представляет мир своих увлечений, педагогические идеи, </w:t>
      </w:r>
      <w:r w:rsidR="00B52DF4">
        <w:rPr>
          <w:rStyle w:val="2"/>
          <w:color w:val="000000"/>
          <w:sz w:val="28"/>
        </w:rPr>
        <w:t>выступающие ориентирами в практике работы, отношение к профессии и свои перспективы в ней, а также деятельность детского творческого объединения.</w:t>
      </w:r>
    </w:p>
    <w:p w:rsidR="00B52DF4" w:rsidRDefault="00B52DF4" w:rsidP="00DF4056">
      <w:pPr>
        <w:pStyle w:val="20"/>
        <w:shd w:val="clear" w:color="auto" w:fill="auto"/>
        <w:spacing w:before="0" w:line="240" w:lineRule="auto"/>
        <w:ind w:left="20"/>
        <w:jc w:val="both"/>
        <w:rPr>
          <w:rStyle w:val="2"/>
          <w:color w:val="000000"/>
          <w:sz w:val="28"/>
          <w:u w:val="single"/>
        </w:rPr>
      </w:pPr>
      <w:r>
        <w:rPr>
          <w:rStyle w:val="2"/>
          <w:color w:val="000000"/>
          <w:sz w:val="28"/>
        </w:rPr>
        <w:t xml:space="preserve">           </w:t>
      </w:r>
      <w:r w:rsidRPr="00B52DF4">
        <w:rPr>
          <w:rStyle w:val="2"/>
          <w:color w:val="000000"/>
          <w:sz w:val="28"/>
          <w:u w:val="single"/>
        </w:rPr>
        <w:t>Критерии оценки:</w:t>
      </w:r>
    </w:p>
    <w:p w:rsidR="00B52DF4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 р</w:t>
      </w:r>
      <w:r w:rsidR="00B52DF4" w:rsidRPr="00177BA5">
        <w:rPr>
          <w:rStyle w:val="2"/>
          <w:color w:val="000000"/>
          <w:sz w:val="28"/>
        </w:rPr>
        <w:t xml:space="preserve">азнообразие </w:t>
      </w:r>
      <w:r>
        <w:rPr>
          <w:rStyle w:val="2"/>
          <w:color w:val="000000"/>
          <w:sz w:val="28"/>
        </w:rPr>
        <w:t>мира профессионально-личностных интересов участника Конкурса;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логическая завершенность представления профессиональной деятельности;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режиссура и художественность оформления видеоматериалов.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b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</w:t>
      </w:r>
      <w:r w:rsidRPr="009E66B8">
        <w:rPr>
          <w:rStyle w:val="2"/>
          <w:color w:val="000000"/>
          <w:sz w:val="28"/>
        </w:rPr>
        <w:t>6.1.3.</w:t>
      </w:r>
      <w:r>
        <w:rPr>
          <w:rStyle w:val="2"/>
          <w:b/>
          <w:color w:val="000000"/>
          <w:sz w:val="28"/>
        </w:rPr>
        <w:t xml:space="preserve"> Презентация опыта работы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b/>
          <w:color w:val="000000"/>
          <w:sz w:val="28"/>
        </w:rPr>
        <w:t xml:space="preserve">          </w:t>
      </w:r>
      <w:r>
        <w:rPr>
          <w:rStyle w:val="2"/>
          <w:color w:val="000000"/>
          <w:sz w:val="28"/>
        </w:rPr>
        <w:t>Презентация опыта работы включает: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компьютерную презентацию (</w:t>
      </w:r>
      <w:r>
        <w:rPr>
          <w:rStyle w:val="2"/>
          <w:color w:val="000000"/>
          <w:sz w:val="28"/>
          <w:lang w:val="en-US"/>
        </w:rPr>
        <w:t>PowerPoint</w:t>
      </w:r>
      <w:r>
        <w:rPr>
          <w:rStyle w:val="2"/>
          <w:color w:val="000000"/>
          <w:sz w:val="28"/>
        </w:rPr>
        <w:t>)</w:t>
      </w:r>
      <w:r w:rsidRPr="00177BA5">
        <w:rPr>
          <w:rStyle w:val="2"/>
          <w:color w:val="000000"/>
          <w:sz w:val="28"/>
        </w:rPr>
        <w:t xml:space="preserve"> </w:t>
      </w:r>
      <w:r>
        <w:rPr>
          <w:rStyle w:val="2"/>
          <w:color w:val="000000"/>
          <w:sz w:val="28"/>
        </w:rPr>
        <w:t>объемом до 10 слайдов;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пояснительную записку к презентации (</w:t>
      </w:r>
      <w:r>
        <w:rPr>
          <w:rStyle w:val="2"/>
          <w:color w:val="000000"/>
          <w:sz w:val="28"/>
          <w:lang w:val="en-US"/>
        </w:rPr>
        <w:t>Word</w:t>
      </w:r>
      <w:r>
        <w:rPr>
          <w:rStyle w:val="2"/>
          <w:color w:val="000000"/>
          <w:sz w:val="28"/>
        </w:rPr>
        <w:t>)</w:t>
      </w:r>
      <w:r w:rsidRPr="00177BA5">
        <w:rPr>
          <w:rStyle w:val="2"/>
          <w:color w:val="000000"/>
          <w:sz w:val="28"/>
        </w:rPr>
        <w:t xml:space="preserve"> </w:t>
      </w:r>
      <w:r>
        <w:rPr>
          <w:rStyle w:val="2"/>
          <w:color w:val="000000"/>
          <w:sz w:val="28"/>
        </w:rPr>
        <w:t>до 2,5 страниц;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дополнительную общеобразовательную программу детского объединения (</w:t>
      </w:r>
      <w:r>
        <w:rPr>
          <w:rStyle w:val="2"/>
          <w:color w:val="000000"/>
          <w:sz w:val="28"/>
          <w:lang w:val="en-US"/>
        </w:rPr>
        <w:t>Word</w:t>
      </w:r>
      <w:r>
        <w:rPr>
          <w:rStyle w:val="2"/>
          <w:color w:val="000000"/>
          <w:sz w:val="28"/>
        </w:rPr>
        <w:t>).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Пояснительная записка к презентации, дополнительная общеобразовательная программа предоставляются в Оргкомитет Конкурса в печатном и электронном виде.</w:t>
      </w:r>
    </w:p>
    <w:p w:rsidR="00177BA5" w:rsidRDefault="00177BA5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Оценивается освещение конкурсантом основных идей профессиональной деятельности и опыт их реализации.</w:t>
      </w:r>
    </w:p>
    <w:p w:rsidR="00177BA5" w:rsidRDefault="00901A62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  <w:u w:val="single"/>
        </w:rPr>
      </w:pPr>
      <w:r>
        <w:rPr>
          <w:rStyle w:val="2"/>
          <w:color w:val="000000"/>
          <w:sz w:val="28"/>
        </w:rPr>
        <w:t xml:space="preserve">          </w:t>
      </w:r>
      <w:r>
        <w:rPr>
          <w:rStyle w:val="2"/>
          <w:color w:val="000000"/>
          <w:sz w:val="28"/>
          <w:u w:val="single"/>
        </w:rPr>
        <w:t>Критерии оценки:</w:t>
      </w:r>
    </w:p>
    <w:p w:rsidR="00901A62" w:rsidRDefault="00901A62" w:rsidP="00177BA5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 xml:space="preserve">          актуальность представленного опыта;</w:t>
      </w:r>
    </w:p>
    <w:p w:rsidR="00901A62" w:rsidRDefault="00901A62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практическая значимость представленного опыта;</w:t>
      </w:r>
    </w:p>
    <w:p w:rsidR="00901A62" w:rsidRDefault="00901A62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разработанность содержания, информационная насыщенность, структурированность и целостность материалов презентации опыта работы;</w:t>
      </w:r>
    </w:p>
    <w:p w:rsidR="00901A62" w:rsidRDefault="00901A62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9E66B8">
        <w:rPr>
          <w:b w:val="0"/>
          <w:sz w:val="28"/>
        </w:rPr>
        <w:t>соответствие стиля, дизайна, анимации тематике и назначению презентации.</w:t>
      </w:r>
    </w:p>
    <w:p w:rsidR="009E66B8" w:rsidRDefault="009E66B8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6.2. конкурсные материалы заочного этапа оцениваются экспертными группами, по итогам оценки составляется общий рейтинг участников Конкурса, а также рейтинги по каждому из трех конкурсных заданий.</w:t>
      </w:r>
    </w:p>
    <w:p w:rsidR="009E66B8" w:rsidRDefault="009E66B8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6.3. общие требования к оформлению конкурсных работ заочного этапа Конкурса:</w:t>
      </w:r>
    </w:p>
    <w:p w:rsidR="009E66B8" w:rsidRDefault="009E66B8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6.3.1. Текстовые конкурсные материалы (эссе «Мое педагогическое кредо», пояснительная записка к презентации опыта работы</w:t>
      </w:r>
      <w:r w:rsidR="00FF245C">
        <w:rPr>
          <w:b w:val="0"/>
          <w:sz w:val="28"/>
        </w:rPr>
        <w:t xml:space="preserve">; дополнительная общеобразовательная программа детского объединения) оформляются на основе использования текстового редактора </w:t>
      </w:r>
      <w:r w:rsidR="00FF245C">
        <w:rPr>
          <w:b w:val="0"/>
          <w:sz w:val="28"/>
          <w:lang w:val="en-US"/>
        </w:rPr>
        <w:t>Microsoft</w:t>
      </w:r>
      <w:r w:rsidR="00FF245C" w:rsidRPr="00FF245C">
        <w:rPr>
          <w:b w:val="0"/>
          <w:sz w:val="28"/>
        </w:rPr>
        <w:t xml:space="preserve"> </w:t>
      </w:r>
      <w:r w:rsidR="00FF245C">
        <w:rPr>
          <w:b w:val="0"/>
          <w:sz w:val="28"/>
          <w:lang w:val="en-US"/>
        </w:rPr>
        <w:t>Office</w:t>
      </w:r>
      <w:r w:rsidR="00FF245C" w:rsidRPr="00FF245C">
        <w:rPr>
          <w:b w:val="0"/>
          <w:sz w:val="28"/>
        </w:rPr>
        <w:t xml:space="preserve"> 2003 (2007)</w:t>
      </w:r>
      <w:r w:rsidR="00FF245C">
        <w:rPr>
          <w:b w:val="0"/>
          <w:sz w:val="28"/>
        </w:rPr>
        <w:t xml:space="preserve"> (формат страницы</w:t>
      </w:r>
      <w:r w:rsidR="00DB111A">
        <w:rPr>
          <w:b w:val="0"/>
          <w:sz w:val="28"/>
        </w:rPr>
        <w:t xml:space="preserve"> – А4, поля: верхнее, нижнее – 2 см; левое – 3 см; правое – 1,5 см; тип шрифта – </w:t>
      </w:r>
      <w:r w:rsidR="00DB111A">
        <w:rPr>
          <w:b w:val="0"/>
          <w:sz w:val="28"/>
          <w:lang w:val="en-US"/>
        </w:rPr>
        <w:t>Times</w:t>
      </w:r>
      <w:r w:rsidR="00DB111A" w:rsidRPr="00DB111A">
        <w:rPr>
          <w:b w:val="0"/>
          <w:sz w:val="28"/>
        </w:rPr>
        <w:t xml:space="preserve"> </w:t>
      </w:r>
      <w:r w:rsidR="00DB111A">
        <w:rPr>
          <w:b w:val="0"/>
          <w:sz w:val="28"/>
          <w:lang w:val="en-US"/>
        </w:rPr>
        <w:t>New</w:t>
      </w:r>
      <w:r w:rsidR="00DB111A" w:rsidRPr="00DB111A">
        <w:rPr>
          <w:b w:val="0"/>
          <w:sz w:val="28"/>
        </w:rPr>
        <w:t xml:space="preserve"> </w:t>
      </w:r>
      <w:r w:rsidR="00DB111A">
        <w:rPr>
          <w:b w:val="0"/>
          <w:sz w:val="28"/>
          <w:lang w:val="en-US"/>
        </w:rPr>
        <w:t>Roman</w:t>
      </w:r>
      <w:r w:rsidR="00DB111A">
        <w:rPr>
          <w:b w:val="0"/>
          <w:sz w:val="28"/>
        </w:rPr>
        <w:t>, кегль (размер шрифта) – 14, междустрочный интервал – 1,5).</w:t>
      </w:r>
    </w:p>
    <w:p w:rsidR="00DB111A" w:rsidRDefault="00DB111A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Текстовые конкурсные материалы должны быть представлены</w:t>
      </w:r>
      <w:r w:rsidR="0025224F">
        <w:rPr>
          <w:b w:val="0"/>
          <w:sz w:val="28"/>
        </w:rPr>
        <w:t xml:space="preserve"> в печатном виде в папке с прозрачными вкладышами (файлами), а также на электронном носителе (</w:t>
      </w:r>
      <w:r w:rsidR="0025224F">
        <w:rPr>
          <w:b w:val="0"/>
          <w:sz w:val="28"/>
          <w:lang w:val="en-US"/>
        </w:rPr>
        <w:t>CD</w:t>
      </w:r>
      <w:r w:rsidR="0025224F">
        <w:rPr>
          <w:b w:val="0"/>
          <w:sz w:val="28"/>
        </w:rPr>
        <w:t xml:space="preserve">-диске или </w:t>
      </w:r>
      <w:proofErr w:type="spellStart"/>
      <w:r w:rsidR="0025224F">
        <w:rPr>
          <w:b w:val="0"/>
          <w:sz w:val="28"/>
        </w:rPr>
        <w:t>флеш-накопителе</w:t>
      </w:r>
      <w:proofErr w:type="spellEnd"/>
      <w:r w:rsidR="0025224F">
        <w:rPr>
          <w:b w:val="0"/>
          <w:sz w:val="28"/>
        </w:rPr>
        <w:t>).</w:t>
      </w:r>
    </w:p>
    <w:p w:rsidR="0025224F" w:rsidRDefault="0025224F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На титульном листе представленных материалов указывается следующая информация:</w:t>
      </w:r>
    </w:p>
    <w:p w:rsidR="0025224F" w:rsidRDefault="0025224F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название конкурса: (Муниципальный этап Всероссийского конкурса «Сердце отдаю детям!»);</w:t>
      </w:r>
    </w:p>
    <w:p w:rsidR="0025224F" w:rsidRDefault="0025224F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название номинации;</w:t>
      </w:r>
    </w:p>
    <w:p w:rsidR="0025224F" w:rsidRDefault="0025224F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фамилия, имя, отчество автора (полностью), место работы (наименование организации в соответствии с уставом), должность, адрес, контактный телефон.</w:t>
      </w:r>
    </w:p>
    <w:p w:rsidR="001C2445" w:rsidRDefault="001C2445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6.4.2. Все электронные носители (</w:t>
      </w:r>
      <w:r>
        <w:rPr>
          <w:b w:val="0"/>
          <w:sz w:val="28"/>
          <w:lang w:val="en-US"/>
        </w:rPr>
        <w:t>CD</w:t>
      </w:r>
      <w:r w:rsidRPr="001C2445">
        <w:rPr>
          <w:b w:val="0"/>
          <w:sz w:val="28"/>
        </w:rPr>
        <w:t>-</w:t>
      </w:r>
      <w:r>
        <w:rPr>
          <w:b w:val="0"/>
          <w:sz w:val="28"/>
        </w:rPr>
        <w:t xml:space="preserve">диск, </w:t>
      </w:r>
      <w:r>
        <w:rPr>
          <w:b w:val="0"/>
          <w:sz w:val="28"/>
          <w:lang w:val="en-US"/>
        </w:rPr>
        <w:t>DVD</w:t>
      </w:r>
      <w:r>
        <w:rPr>
          <w:b w:val="0"/>
          <w:sz w:val="28"/>
        </w:rPr>
        <w:t xml:space="preserve">-диск или </w:t>
      </w:r>
      <w:proofErr w:type="spellStart"/>
      <w:r>
        <w:rPr>
          <w:b w:val="0"/>
          <w:sz w:val="28"/>
        </w:rPr>
        <w:t>флеш-накопитель</w:t>
      </w:r>
      <w:proofErr w:type="spellEnd"/>
      <w:r>
        <w:rPr>
          <w:b w:val="0"/>
          <w:sz w:val="28"/>
        </w:rPr>
        <w:t xml:space="preserve">) вкладываются в конверт для </w:t>
      </w:r>
      <w:r>
        <w:rPr>
          <w:b w:val="0"/>
          <w:sz w:val="28"/>
          <w:lang w:val="en-US"/>
        </w:rPr>
        <w:t>CD</w:t>
      </w:r>
      <w:r w:rsidRPr="001C2445">
        <w:rPr>
          <w:b w:val="0"/>
          <w:sz w:val="28"/>
        </w:rPr>
        <w:t>-</w:t>
      </w:r>
      <w:r>
        <w:rPr>
          <w:b w:val="0"/>
          <w:sz w:val="28"/>
        </w:rPr>
        <w:t>дисков и подписываются также как титульный лист.</w:t>
      </w:r>
    </w:p>
    <w:p w:rsidR="00A86FA9" w:rsidRDefault="00A86FA9" w:rsidP="00A86FA9">
      <w:pPr>
        <w:pStyle w:val="20"/>
        <w:shd w:val="clear" w:color="auto" w:fill="auto"/>
        <w:spacing w:before="0" w:line="240" w:lineRule="auto"/>
        <w:rPr>
          <w:sz w:val="28"/>
        </w:rPr>
      </w:pPr>
      <w:r>
        <w:rPr>
          <w:sz w:val="28"/>
        </w:rPr>
        <w:t>7. Финал Конкурса</w:t>
      </w:r>
    </w:p>
    <w:p w:rsidR="00A86FA9" w:rsidRDefault="00A86FA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sz w:val="28"/>
        </w:rPr>
        <w:t xml:space="preserve">          7.1. Финал (очный этап) Конкурса </w:t>
      </w:r>
      <w:r>
        <w:rPr>
          <w:b w:val="0"/>
          <w:sz w:val="28"/>
        </w:rPr>
        <w:t>состоит из следующих заданий:</w:t>
      </w:r>
    </w:p>
    <w:p w:rsidR="00A86FA9" w:rsidRDefault="00A86FA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защита дополнительной общеобразовательной программы;</w:t>
      </w:r>
    </w:p>
    <w:p w:rsidR="00A86FA9" w:rsidRDefault="00A86FA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открытое занятие «Введение в дополнительную общеобразовательную программу»;</w:t>
      </w:r>
    </w:p>
    <w:p w:rsidR="002601C6" w:rsidRDefault="002601C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мастер-класс.</w:t>
      </w:r>
    </w:p>
    <w:p w:rsidR="002601C6" w:rsidRDefault="002601C6" w:rsidP="00A86FA9">
      <w:pPr>
        <w:pStyle w:val="20"/>
        <w:shd w:val="clear" w:color="auto" w:fill="auto"/>
        <w:spacing w:before="0" w:line="240" w:lineRule="auto"/>
        <w:jc w:val="both"/>
        <w:rPr>
          <w:sz w:val="28"/>
        </w:rPr>
      </w:pPr>
      <w:r>
        <w:rPr>
          <w:b w:val="0"/>
          <w:sz w:val="28"/>
        </w:rPr>
        <w:t xml:space="preserve">         7.1.1. </w:t>
      </w:r>
      <w:r>
        <w:rPr>
          <w:sz w:val="28"/>
        </w:rPr>
        <w:t>Защита дополнительной общеобразовательной программы.</w:t>
      </w:r>
    </w:p>
    <w:p w:rsidR="002601C6" w:rsidRDefault="002601C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sz w:val="28"/>
        </w:rPr>
        <w:t xml:space="preserve">         </w:t>
      </w:r>
      <w:r>
        <w:rPr>
          <w:b w:val="0"/>
          <w:sz w:val="28"/>
        </w:rPr>
        <w:t>Конкурсанты представляют публичную защиту дополнительной общеобразовательной программы с использованием наглядных средств (до 7 минут).</w:t>
      </w:r>
    </w:p>
    <w:p w:rsidR="002601C6" w:rsidRDefault="002601C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Оценивается педагогическая значимость и оригинальность авторского замысла программы, соответствие программы основным идеям профессиональной деятельности, заявленным в презентации опыта работы.</w:t>
      </w:r>
    </w:p>
    <w:p w:rsidR="002601C6" w:rsidRDefault="002601C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 xml:space="preserve">        </w:t>
      </w:r>
      <w:r>
        <w:rPr>
          <w:b w:val="0"/>
          <w:sz w:val="28"/>
          <w:u w:val="single"/>
        </w:rPr>
        <w:t>Критерии оценки:</w:t>
      </w:r>
    </w:p>
    <w:p w:rsidR="002601C6" w:rsidRDefault="002601C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="00B769DD">
        <w:rPr>
          <w:b w:val="0"/>
          <w:sz w:val="28"/>
        </w:rPr>
        <w:t>а</w:t>
      </w:r>
      <w:r>
        <w:rPr>
          <w:b w:val="0"/>
          <w:sz w:val="28"/>
        </w:rPr>
        <w:t>ктуальность, новизна и преимущества в сравнении с ранее созданными программами соответствующей направленности;</w:t>
      </w:r>
    </w:p>
    <w:p w:rsidR="00B769DD" w:rsidRDefault="00B769DD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педагогическая обоснованность построения программы и соответствие содержания, методов, форм организации и </w:t>
      </w:r>
      <w:r w:rsidR="007E783F">
        <w:rPr>
          <w:b w:val="0"/>
          <w:sz w:val="28"/>
        </w:rPr>
        <w:t xml:space="preserve">характера деятельности ее целям и </w:t>
      </w:r>
      <w:r w:rsidR="007E783F">
        <w:rPr>
          <w:b w:val="0"/>
          <w:sz w:val="28"/>
        </w:rPr>
        <w:lastRenderedPageBreak/>
        <w:t>задачам;</w:t>
      </w:r>
    </w:p>
    <w:p w:rsidR="007E783F" w:rsidRDefault="007E783F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7E783F" w:rsidRDefault="007E783F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аргументированность, наличие педагогической позиции в защите основных положений программы;</w:t>
      </w:r>
    </w:p>
    <w:p w:rsidR="007E783F" w:rsidRDefault="007E783F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умение наглядно представить достоинства программы.</w:t>
      </w:r>
    </w:p>
    <w:p w:rsidR="007E783F" w:rsidRDefault="007E783F" w:rsidP="00A86FA9">
      <w:pPr>
        <w:pStyle w:val="20"/>
        <w:shd w:val="clear" w:color="auto" w:fill="auto"/>
        <w:spacing w:before="0" w:line="240" w:lineRule="auto"/>
        <w:jc w:val="both"/>
        <w:rPr>
          <w:sz w:val="28"/>
        </w:rPr>
      </w:pPr>
      <w:r>
        <w:rPr>
          <w:b w:val="0"/>
          <w:sz w:val="28"/>
        </w:rPr>
        <w:t xml:space="preserve">      7.1.2. </w:t>
      </w:r>
      <w:r>
        <w:rPr>
          <w:sz w:val="28"/>
        </w:rPr>
        <w:t>Открытое занятие по теме «Введение в дополнительную общеобразовательную программу».</w:t>
      </w:r>
    </w:p>
    <w:p w:rsidR="007E783F" w:rsidRDefault="007E783F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sz w:val="28"/>
        </w:rPr>
        <w:t xml:space="preserve">      </w:t>
      </w:r>
      <w:r w:rsidR="000D7F26">
        <w:rPr>
          <w:b w:val="0"/>
          <w:sz w:val="28"/>
        </w:rPr>
        <w:t>Представляется фрагмент занятия с детьми (до 20 минут), самоанализ и ответы на вопросы жюри (до 5 минут).</w:t>
      </w:r>
    </w:p>
    <w:p w:rsidR="000D7F26" w:rsidRDefault="000D7F2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Возраст детей для проведения открытого занятия участник Конкурса указывает в заявке.</w:t>
      </w:r>
    </w:p>
    <w:p w:rsidR="000D7F26" w:rsidRDefault="000D7F2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Оценивается фрагмент вводного занятия по дополнительной общеобразовательной программе, отражающий умение конкурсанта формировать мотивацию детей к познанию и творчеству, освоению предметной деятельности, а также наглядно раскрывающий практическую реализацию основных идей профессиональной деятельности, заявленных в презентации опыта.</w:t>
      </w:r>
    </w:p>
    <w:p w:rsidR="000D7F26" w:rsidRDefault="000D7F26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 xml:space="preserve">      </w:t>
      </w:r>
      <w:r w:rsidR="00512EBC">
        <w:rPr>
          <w:b w:val="0"/>
          <w:sz w:val="28"/>
          <w:u w:val="single"/>
        </w:rPr>
        <w:t>Критерии оценки:</w:t>
      </w:r>
    </w:p>
    <w:p w:rsidR="00512EBC" w:rsidRDefault="00512EBC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соответствие содержания фрагмента занятия заявленной теме и целям;</w:t>
      </w:r>
    </w:p>
    <w:p w:rsidR="00512EBC" w:rsidRDefault="00512EBC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умение создавать и поддерживать высокий уровень мотивации и интенсивность деятельности детей;</w:t>
      </w:r>
    </w:p>
    <w:p w:rsidR="00512EBC" w:rsidRDefault="00512EBC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умение организовать взаимодействие детей между собой;</w:t>
      </w:r>
    </w:p>
    <w:p w:rsidR="00512EBC" w:rsidRDefault="00512EBC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глубина и точность самоанализа открытого занятия.</w:t>
      </w:r>
    </w:p>
    <w:p w:rsidR="00512EBC" w:rsidRDefault="00512EBC" w:rsidP="00A86FA9">
      <w:pPr>
        <w:pStyle w:val="20"/>
        <w:shd w:val="clear" w:color="auto" w:fill="auto"/>
        <w:spacing w:before="0" w:line="240" w:lineRule="auto"/>
        <w:jc w:val="both"/>
        <w:rPr>
          <w:sz w:val="28"/>
        </w:rPr>
      </w:pPr>
      <w:r>
        <w:rPr>
          <w:b w:val="0"/>
          <w:sz w:val="28"/>
        </w:rPr>
        <w:t xml:space="preserve">      7.1.3. </w:t>
      </w:r>
      <w:r>
        <w:rPr>
          <w:sz w:val="28"/>
        </w:rPr>
        <w:t xml:space="preserve"> Мастер-класс.</w:t>
      </w:r>
    </w:p>
    <w:p w:rsidR="00512EBC" w:rsidRDefault="00512EBC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Представляются практические приемы, методы и техники</w:t>
      </w:r>
      <w:r w:rsidR="00BB7648">
        <w:rPr>
          <w:b w:val="0"/>
          <w:sz w:val="28"/>
        </w:rPr>
        <w:t>, позволяющие реализовывать ведущие идеи педагогической деятельности, заявленные в презентации опыта работы (до 10 минут). Тему мастер-класса конкурсант определяет самостоятельно, указывает в заявке.</w:t>
      </w:r>
    </w:p>
    <w:p w:rsidR="00BB7648" w:rsidRDefault="00BB7648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Оценивается публичная демонстрация использования образовательных технологий по теме, выбранной конкурсантом.</w:t>
      </w:r>
    </w:p>
    <w:p w:rsidR="00B344C9" w:rsidRDefault="00BB7648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 xml:space="preserve">     </w:t>
      </w:r>
      <w:r>
        <w:rPr>
          <w:b w:val="0"/>
          <w:sz w:val="28"/>
          <w:u w:val="single"/>
        </w:rPr>
        <w:t>Критерии оценки:</w:t>
      </w:r>
    </w:p>
    <w:p w:rsidR="00BB7648" w:rsidRDefault="00B344C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актуальность содержания мастер-класса и направленность на профессионально-значимые проблемы;</w:t>
      </w:r>
    </w:p>
    <w:p w:rsidR="00B344C9" w:rsidRDefault="00B344C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целесообразность используемых средств, форм и методов, их соответствие цели и задачам мастер-класса;</w:t>
      </w:r>
    </w:p>
    <w:p w:rsidR="00B344C9" w:rsidRDefault="00B344C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результативность мастер-класса (соответствие достигнутых результатов заявленным целям, задачам);</w:t>
      </w:r>
    </w:p>
    <w:p w:rsidR="00B344C9" w:rsidRDefault="00B344C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умение взаимодействовать с широкой аудиторией.</w:t>
      </w:r>
    </w:p>
    <w:p w:rsidR="00B344C9" w:rsidRDefault="00B344C9" w:rsidP="00A86FA9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</w:p>
    <w:p w:rsidR="00B344C9" w:rsidRPr="00B344C9" w:rsidRDefault="00B344C9" w:rsidP="00B344C9">
      <w:pPr>
        <w:pStyle w:val="20"/>
        <w:numPr>
          <w:ilvl w:val="0"/>
          <w:numId w:val="1"/>
        </w:numPr>
        <w:shd w:val="clear" w:color="auto" w:fill="auto"/>
        <w:tabs>
          <w:tab w:val="clear" w:pos="1369"/>
        </w:tabs>
        <w:spacing w:before="0" w:line="240" w:lineRule="auto"/>
        <w:ind w:left="709" w:firstLine="284"/>
        <w:rPr>
          <w:sz w:val="28"/>
          <w:u w:val="single"/>
        </w:rPr>
      </w:pPr>
      <w:r>
        <w:rPr>
          <w:sz w:val="28"/>
        </w:rPr>
        <w:t>Подведение итогов Конкурса и награждение финалистов</w:t>
      </w:r>
    </w:p>
    <w:p w:rsidR="00B344C9" w:rsidRDefault="003E2167" w:rsidP="003E2167">
      <w:pPr>
        <w:pStyle w:val="20"/>
        <w:shd w:val="clear" w:color="auto" w:fill="auto"/>
        <w:spacing w:before="0" w:line="240" w:lineRule="auto"/>
        <w:ind w:firstLine="426"/>
        <w:jc w:val="left"/>
        <w:rPr>
          <w:b w:val="0"/>
          <w:sz w:val="28"/>
        </w:rPr>
      </w:pPr>
      <w:r>
        <w:rPr>
          <w:b w:val="0"/>
          <w:sz w:val="28"/>
        </w:rPr>
        <w:t>8.1. Победитель (1 место) и призеры (2 и 3 места) Конкурса определяются по сумме баллов трех конкурсных заданий финала Конкурса.</w:t>
      </w:r>
    </w:p>
    <w:p w:rsidR="00CB6610" w:rsidRDefault="00CB6610" w:rsidP="003E2167">
      <w:pPr>
        <w:pStyle w:val="20"/>
        <w:shd w:val="clear" w:color="auto" w:fill="auto"/>
        <w:spacing w:before="0" w:line="240" w:lineRule="auto"/>
        <w:ind w:firstLine="426"/>
        <w:jc w:val="left"/>
        <w:rPr>
          <w:b w:val="0"/>
          <w:sz w:val="28"/>
        </w:rPr>
      </w:pPr>
      <w:r>
        <w:rPr>
          <w:b w:val="0"/>
          <w:sz w:val="28"/>
        </w:rPr>
        <w:t>8.2. Победитель(1место) и призеры (2 и 3 места)</w:t>
      </w:r>
      <w:r w:rsidR="009101E7">
        <w:rPr>
          <w:b w:val="0"/>
          <w:sz w:val="28"/>
        </w:rPr>
        <w:t xml:space="preserve"> Конкурса награждаются грамотами</w:t>
      </w:r>
      <w:r>
        <w:rPr>
          <w:b w:val="0"/>
          <w:sz w:val="28"/>
        </w:rPr>
        <w:t xml:space="preserve"> управления по образовании., культуре, спорту и молодежной политике администрации МО </w:t>
      </w:r>
      <w:proofErr w:type="spellStart"/>
      <w:r>
        <w:rPr>
          <w:b w:val="0"/>
          <w:sz w:val="28"/>
        </w:rPr>
        <w:t>Плавский</w:t>
      </w:r>
      <w:proofErr w:type="spellEnd"/>
      <w:r>
        <w:rPr>
          <w:b w:val="0"/>
          <w:sz w:val="28"/>
        </w:rPr>
        <w:t xml:space="preserve"> район.</w:t>
      </w:r>
    </w:p>
    <w:p w:rsidR="00927026" w:rsidRDefault="00CB6610" w:rsidP="003E2167">
      <w:pPr>
        <w:pStyle w:val="20"/>
        <w:shd w:val="clear" w:color="auto" w:fill="auto"/>
        <w:spacing w:before="0" w:line="240" w:lineRule="auto"/>
        <w:ind w:firstLine="426"/>
        <w:jc w:val="left"/>
        <w:rPr>
          <w:b w:val="0"/>
          <w:sz w:val="28"/>
        </w:rPr>
      </w:pPr>
      <w:r>
        <w:rPr>
          <w:b w:val="0"/>
          <w:sz w:val="28"/>
        </w:rPr>
        <w:t xml:space="preserve">8.3. </w:t>
      </w:r>
      <w:r w:rsidR="00927026">
        <w:rPr>
          <w:b w:val="0"/>
          <w:sz w:val="28"/>
        </w:rPr>
        <w:t xml:space="preserve">Победитель (1 место) и призеры (2 и 3 места) финала Конкурса  могут быть рекомендованы управлением по образованию, культуре, спорту и </w:t>
      </w:r>
      <w:r w:rsidR="00927026">
        <w:rPr>
          <w:b w:val="0"/>
          <w:sz w:val="28"/>
        </w:rPr>
        <w:lastRenderedPageBreak/>
        <w:t xml:space="preserve">молодежной политике администрации МО </w:t>
      </w:r>
      <w:proofErr w:type="spellStart"/>
      <w:r w:rsidR="00927026">
        <w:rPr>
          <w:b w:val="0"/>
          <w:sz w:val="28"/>
        </w:rPr>
        <w:t>Плавский</w:t>
      </w:r>
      <w:proofErr w:type="spellEnd"/>
      <w:r w:rsidR="00927026">
        <w:rPr>
          <w:b w:val="0"/>
          <w:sz w:val="28"/>
        </w:rPr>
        <w:t xml:space="preserve"> район для участия в областном конкурсе «Сердце отдаю детям!».</w:t>
      </w:r>
    </w:p>
    <w:p w:rsidR="00927026" w:rsidRDefault="00927026" w:rsidP="003E2167">
      <w:pPr>
        <w:pStyle w:val="20"/>
        <w:shd w:val="clear" w:color="auto" w:fill="auto"/>
        <w:spacing w:before="0" w:line="240" w:lineRule="auto"/>
        <w:ind w:firstLine="426"/>
        <w:jc w:val="left"/>
        <w:rPr>
          <w:b w:val="0"/>
          <w:sz w:val="28"/>
        </w:rPr>
      </w:pPr>
    </w:p>
    <w:p w:rsidR="00CB6610" w:rsidRPr="00927026" w:rsidRDefault="00927026" w:rsidP="00927026">
      <w:pPr>
        <w:pStyle w:val="20"/>
        <w:numPr>
          <w:ilvl w:val="0"/>
          <w:numId w:val="1"/>
        </w:numPr>
        <w:shd w:val="clear" w:color="auto" w:fill="auto"/>
        <w:tabs>
          <w:tab w:val="clear" w:pos="1369"/>
          <w:tab w:val="num" w:pos="567"/>
        </w:tabs>
        <w:spacing w:before="0" w:line="240" w:lineRule="auto"/>
        <w:ind w:left="567" w:hanging="283"/>
        <w:rPr>
          <w:sz w:val="28"/>
        </w:rPr>
      </w:pPr>
      <w:r>
        <w:rPr>
          <w:sz w:val="28"/>
        </w:rPr>
        <w:t>Финансирование Конкурса</w:t>
      </w:r>
    </w:p>
    <w:p w:rsidR="003E2167" w:rsidRPr="003E2167" w:rsidRDefault="003E2167" w:rsidP="003E2167">
      <w:pPr>
        <w:pStyle w:val="20"/>
        <w:shd w:val="clear" w:color="auto" w:fill="auto"/>
        <w:spacing w:before="0" w:line="240" w:lineRule="auto"/>
        <w:ind w:left="426"/>
        <w:jc w:val="left"/>
        <w:rPr>
          <w:b w:val="0"/>
          <w:sz w:val="28"/>
          <w:u w:val="single"/>
        </w:rPr>
      </w:pPr>
    </w:p>
    <w:p w:rsidR="00A86FA9" w:rsidRPr="00A86FA9" w:rsidRDefault="00553D24" w:rsidP="00553D24">
      <w:pPr>
        <w:pStyle w:val="20"/>
        <w:shd w:val="clear" w:color="auto" w:fill="auto"/>
        <w:spacing w:before="0" w:line="240" w:lineRule="auto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>9.1. Расходы на проведение Конкурса осуществляются за счёт средств предусмотренных на реализацию мероприятий в области образования.</w:t>
      </w:r>
    </w:p>
    <w:p w:rsidR="009E66B8" w:rsidRPr="00901A62" w:rsidRDefault="009E66B8" w:rsidP="00177BA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</w:p>
    <w:p w:rsidR="000F5B6B" w:rsidRPr="000F5B6B" w:rsidRDefault="00CA64A8" w:rsidP="000B54BC">
      <w:pPr>
        <w:pStyle w:val="a5"/>
        <w:spacing w:line="490" w:lineRule="exact"/>
        <w:ind w:left="20" w:right="20" w:firstLine="780"/>
        <w:rPr>
          <w:rStyle w:val="a6"/>
          <w:color w:val="000000"/>
        </w:rPr>
      </w:pPr>
      <w:r>
        <w:rPr>
          <w:rStyle w:val="a6"/>
          <w:color w:val="000000"/>
        </w:rPr>
        <w:t xml:space="preserve"> </w:t>
      </w:r>
    </w:p>
    <w:p w:rsidR="000F5B6B" w:rsidRDefault="000F5B6B" w:rsidP="000B54BC">
      <w:pPr>
        <w:pStyle w:val="a5"/>
        <w:spacing w:line="490" w:lineRule="exact"/>
        <w:ind w:left="20" w:right="20" w:firstLine="780"/>
      </w:pPr>
    </w:p>
    <w:p w:rsidR="000B54BC" w:rsidRDefault="009555F8" w:rsidP="009555F8">
      <w:pPr>
        <w:pStyle w:val="a5"/>
        <w:spacing w:line="480" w:lineRule="exact"/>
        <w:ind w:left="20" w:right="20" w:firstLine="780"/>
      </w:pPr>
      <w:r>
        <w:t xml:space="preserve"> </w:t>
      </w:r>
    </w:p>
    <w:p w:rsidR="000B54BC" w:rsidRPr="00153D2F" w:rsidRDefault="000B54BC" w:rsidP="000B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BC" w:rsidRDefault="000B54BC" w:rsidP="000B54BC">
      <w:pPr>
        <w:pStyle w:val="a5"/>
        <w:spacing w:line="514" w:lineRule="exact"/>
        <w:ind w:right="20"/>
        <w:jc w:val="right"/>
      </w:pPr>
    </w:p>
    <w:p w:rsidR="000B54BC" w:rsidRDefault="000B54BC" w:rsidP="000B54BC">
      <w:pPr>
        <w:pStyle w:val="a5"/>
        <w:rPr>
          <w:szCs w:val="24"/>
        </w:rPr>
      </w:pPr>
    </w:p>
    <w:p w:rsidR="000B54BC" w:rsidRPr="000B54BC" w:rsidRDefault="000B54BC" w:rsidP="000B54BC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B54BC" w:rsidRPr="000B54BC" w:rsidSect="00176738">
          <w:pgSz w:w="11909" w:h="16838"/>
          <w:pgMar w:top="567" w:right="1277" w:bottom="568" w:left="1276" w:header="0" w:footer="3" w:gutter="0"/>
          <w:cols w:space="720"/>
          <w:noEndnote/>
          <w:docGrid w:linePitch="360"/>
        </w:sectPr>
      </w:pPr>
    </w:p>
    <w:p w:rsidR="00553D24" w:rsidRDefault="00EC2B88" w:rsidP="00EC2B88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 xml:space="preserve">Приложение </w:t>
      </w:r>
      <w:r w:rsidR="00553D24">
        <w:rPr>
          <w:rStyle w:val="a7"/>
          <w:color w:val="000000"/>
        </w:rPr>
        <w:t>№</w:t>
      </w:r>
      <w:r>
        <w:rPr>
          <w:rStyle w:val="a7"/>
          <w:color w:val="000000"/>
        </w:rPr>
        <w:t>1</w:t>
      </w:r>
    </w:p>
    <w:p w:rsidR="00EC2B88" w:rsidRDefault="00553D24" w:rsidP="00553D24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  <w:r>
        <w:rPr>
          <w:rStyle w:val="a7"/>
          <w:color w:val="000000"/>
        </w:rPr>
        <w:t>к  П</w:t>
      </w:r>
      <w:r w:rsidR="00753E8C">
        <w:rPr>
          <w:rStyle w:val="a7"/>
          <w:color w:val="000000"/>
        </w:rPr>
        <w:t>оложению</w:t>
      </w:r>
      <w:r>
        <w:rPr>
          <w:rStyle w:val="a7"/>
          <w:color w:val="000000"/>
        </w:rPr>
        <w:t xml:space="preserve"> о Конкурсе</w:t>
      </w:r>
    </w:p>
    <w:p w:rsidR="00C6646D" w:rsidRDefault="00C6646D" w:rsidP="00EC2B88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</w:p>
    <w:p w:rsidR="00C6646D" w:rsidRDefault="00C6646D" w:rsidP="00EC2B88">
      <w:pPr>
        <w:pStyle w:val="a8"/>
        <w:shd w:val="clear" w:color="auto" w:fill="auto"/>
        <w:spacing w:line="230" w:lineRule="exact"/>
        <w:ind w:left="20"/>
        <w:jc w:val="right"/>
      </w:pPr>
    </w:p>
    <w:p w:rsidR="00423354" w:rsidRPr="00423354" w:rsidRDefault="00EC2B88" w:rsidP="00423354">
      <w:pPr>
        <w:pStyle w:val="12"/>
        <w:shd w:val="clear" w:color="auto" w:fill="auto"/>
        <w:spacing w:before="0" w:after="0" w:line="276" w:lineRule="auto"/>
        <w:ind w:right="20"/>
        <w:rPr>
          <w:rStyle w:val="11"/>
          <w:b/>
          <w:color w:val="000000"/>
          <w:sz w:val="28"/>
        </w:rPr>
      </w:pPr>
      <w:bookmarkStart w:id="0" w:name="bookmark5"/>
      <w:r w:rsidRPr="00423354">
        <w:rPr>
          <w:rStyle w:val="11"/>
          <w:b/>
          <w:color w:val="000000"/>
          <w:sz w:val="28"/>
        </w:rPr>
        <w:t>Заявка</w:t>
      </w:r>
    </w:p>
    <w:p w:rsidR="00423354" w:rsidRPr="00423354" w:rsidRDefault="00EC2B88" w:rsidP="00423354">
      <w:pPr>
        <w:pStyle w:val="12"/>
        <w:shd w:val="clear" w:color="auto" w:fill="auto"/>
        <w:spacing w:before="0" w:after="0" w:line="276" w:lineRule="auto"/>
        <w:ind w:right="20"/>
        <w:rPr>
          <w:rStyle w:val="11"/>
          <w:b/>
          <w:color w:val="000000"/>
          <w:sz w:val="28"/>
        </w:rPr>
      </w:pPr>
      <w:r w:rsidRPr="00423354">
        <w:rPr>
          <w:rStyle w:val="11"/>
          <w:b/>
          <w:color w:val="000000"/>
          <w:sz w:val="28"/>
        </w:rPr>
        <w:t xml:space="preserve"> на участие в</w:t>
      </w:r>
      <w:r w:rsidR="00C6646D" w:rsidRPr="00423354">
        <w:rPr>
          <w:rStyle w:val="11"/>
          <w:b/>
          <w:color w:val="000000"/>
          <w:sz w:val="28"/>
        </w:rPr>
        <w:t xml:space="preserve"> муниципальном</w:t>
      </w:r>
      <w:r w:rsidR="00423354" w:rsidRPr="00423354">
        <w:rPr>
          <w:rStyle w:val="11"/>
          <w:b/>
          <w:color w:val="000000"/>
          <w:sz w:val="28"/>
        </w:rPr>
        <w:t xml:space="preserve"> этапе Всероссийского конкурса </w:t>
      </w:r>
    </w:p>
    <w:p w:rsidR="00EC2B88" w:rsidRDefault="00423354" w:rsidP="00423354">
      <w:pPr>
        <w:pStyle w:val="12"/>
        <w:shd w:val="clear" w:color="auto" w:fill="auto"/>
        <w:spacing w:before="0" w:after="0" w:line="276" w:lineRule="auto"/>
        <w:ind w:right="20"/>
        <w:rPr>
          <w:rStyle w:val="11"/>
          <w:b/>
          <w:color w:val="000000"/>
          <w:sz w:val="28"/>
        </w:rPr>
      </w:pPr>
      <w:r w:rsidRPr="00423354">
        <w:rPr>
          <w:rStyle w:val="11"/>
          <w:b/>
          <w:color w:val="000000"/>
          <w:sz w:val="28"/>
        </w:rPr>
        <w:t xml:space="preserve">профессионального мастерства работников сферы </w:t>
      </w:r>
      <w:r w:rsidR="00EC2B88" w:rsidRPr="00423354">
        <w:rPr>
          <w:rStyle w:val="11"/>
          <w:b/>
          <w:color w:val="000000"/>
          <w:sz w:val="28"/>
        </w:rPr>
        <w:t xml:space="preserve"> дополнительного образования «Сердце отдаю детям</w:t>
      </w:r>
      <w:r w:rsidRPr="00423354">
        <w:rPr>
          <w:rStyle w:val="11"/>
          <w:b/>
          <w:color w:val="000000"/>
          <w:sz w:val="28"/>
        </w:rPr>
        <w:t>!</w:t>
      </w:r>
      <w:r w:rsidR="00EC2B88" w:rsidRPr="00423354">
        <w:rPr>
          <w:rStyle w:val="11"/>
          <w:b/>
          <w:color w:val="000000"/>
          <w:sz w:val="28"/>
        </w:rPr>
        <w:t>»</w:t>
      </w:r>
      <w:bookmarkEnd w:id="0"/>
    </w:p>
    <w:p w:rsidR="00423354" w:rsidRDefault="00423354" w:rsidP="0042335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</w:p>
    <w:p w:rsidR="00423354" w:rsidRDefault="00423354" w:rsidP="0042335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color w:val="000000"/>
          <w:sz w:val="28"/>
        </w:rPr>
        <w:t>Наименование образовательной организации _____________________________</w:t>
      </w:r>
    </w:p>
    <w:p w:rsidR="00423354" w:rsidRDefault="00423354" w:rsidP="0042335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color w:val="000000"/>
          <w:sz w:val="28"/>
        </w:rPr>
        <w:t>__________________________________________________________________</w:t>
      </w:r>
    </w:p>
    <w:p w:rsidR="00423354" w:rsidRDefault="00423354" w:rsidP="0042335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color w:val="000000"/>
          <w:sz w:val="28"/>
        </w:rPr>
        <w:t>Номинация_________________________________________________________</w:t>
      </w:r>
    </w:p>
    <w:p w:rsidR="00423354" w:rsidRDefault="00423354" w:rsidP="0042335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</w:p>
    <w:p w:rsidR="00423354" w:rsidRPr="00423354" w:rsidRDefault="00423354" w:rsidP="00423354">
      <w:pPr>
        <w:pStyle w:val="12"/>
        <w:numPr>
          <w:ilvl w:val="0"/>
          <w:numId w:val="16"/>
        </w:numPr>
        <w:shd w:val="clear" w:color="auto" w:fill="auto"/>
        <w:spacing w:before="0" w:after="0" w:line="276" w:lineRule="auto"/>
        <w:ind w:left="284" w:right="20" w:hanging="209"/>
        <w:jc w:val="both"/>
        <w:rPr>
          <w:rStyle w:val="11"/>
          <w:color w:val="000000"/>
          <w:sz w:val="28"/>
        </w:rPr>
      </w:pPr>
      <w:r>
        <w:rPr>
          <w:rStyle w:val="11"/>
          <w:b/>
          <w:color w:val="000000"/>
          <w:sz w:val="28"/>
        </w:rPr>
        <w:t>Сведения о конкурсанте:</w:t>
      </w:r>
    </w:p>
    <w:p w:rsidR="00423354" w:rsidRDefault="00DF7834" w:rsidP="00423354">
      <w:pPr>
        <w:pStyle w:val="12"/>
        <w:numPr>
          <w:ilvl w:val="1"/>
          <w:numId w:val="16"/>
        </w:numPr>
        <w:shd w:val="clear" w:color="auto" w:fill="auto"/>
        <w:spacing w:before="0" w:after="0" w:line="276" w:lineRule="auto"/>
        <w:ind w:left="567" w:right="20" w:hanging="492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Ф.И.О. конкурсанта (полностью)___________________________________</w:t>
      </w:r>
    </w:p>
    <w:p w:rsidR="00DF7834" w:rsidRDefault="00DF7834" w:rsidP="00DF783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DF7834" w:rsidRDefault="00DF7834" w:rsidP="00DF7834">
      <w:pPr>
        <w:pStyle w:val="12"/>
        <w:numPr>
          <w:ilvl w:val="1"/>
          <w:numId w:val="16"/>
        </w:numPr>
        <w:shd w:val="clear" w:color="auto" w:fill="auto"/>
        <w:spacing w:before="0" w:after="0" w:line="276" w:lineRule="auto"/>
        <w:ind w:left="567" w:right="20" w:hanging="492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Дата рождения _________________________________________________</w:t>
      </w:r>
    </w:p>
    <w:p w:rsidR="00DF7834" w:rsidRDefault="00DF7834" w:rsidP="00DF7834">
      <w:pPr>
        <w:pStyle w:val="12"/>
        <w:numPr>
          <w:ilvl w:val="1"/>
          <w:numId w:val="16"/>
        </w:numPr>
        <w:shd w:val="clear" w:color="auto" w:fill="auto"/>
        <w:spacing w:before="0" w:after="0" w:line="276" w:lineRule="auto"/>
        <w:ind w:left="567" w:right="20" w:hanging="492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Место работы (наименование учреждения согласно уставу), должность ___</w:t>
      </w:r>
    </w:p>
    <w:p w:rsidR="00DF7834" w:rsidRDefault="00DF7834" w:rsidP="00DF783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DF7834" w:rsidRDefault="00DF7834" w:rsidP="00DF783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DF7834" w:rsidRDefault="00DF7834" w:rsidP="00DF7834">
      <w:pPr>
        <w:pStyle w:val="12"/>
        <w:numPr>
          <w:ilvl w:val="1"/>
          <w:numId w:val="16"/>
        </w:numPr>
        <w:shd w:val="clear" w:color="auto" w:fill="auto"/>
        <w:spacing w:before="0" w:after="0" w:line="276" w:lineRule="auto"/>
        <w:ind w:left="567" w:right="20" w:hanging="492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Адрес места работы, телефон ______________________________________</w:t>
      </w:r>
    </w:p>
    <w:p w:rsidR="00DF7834" w:rsidRDefault="00DF7834" w:rsidP="00DF783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DF7834" w:rsidRPr="00423354" w:rsidRDefault="00DF7834" w:rsidP="00DF783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электронная почта __________________________________________________</w:t>
      </w:r>
    </w:p>
    <w:p w:rsidR="00EC2B88" w:rsidRDefault="00EC2B88" w:rsidP="00DF7834">
      <w:pPr>
        <w:pStyle w:val="a5"/>
        <w:widowControl w:val="0"/>
        <w:tabs>
          <w:tab w:val="left" w:pos="794"/>
        </w:tabs>
        <w:spacing w:after="68" w:line="490" w:lineRule="exact"/>
        <w:ind w:left="40"/>
      </w:pPr>
    </w:p>
    <w:p w:rsidR="00EC2B88" w:rsidRPr="000A6C89" w:rsidRDefault="000A6C89" w:rsidP="000A6C89">
      <w:pPr>
        <w:pStyle w:val="a5"/>
        <w:widowControl w:val="0"/>
        <w:numPr>
          <w:ilvl w:val="0"/>
          <w:numId w:val="16"/>
        </w:numPr>
        <w:tabs>
          <w:tab w:val="left" w:pos="366"/>
        </w:tabs>
        <w:spacing w:line="276" w:lineRule="auto"/>
        <w:ind w:left="426" w:right="40" w:hanging="351"/>
        <w:rPr>
          <w:b/>
        </w:rPr>
      </w:pPr>
      <w:r>
        <w:rPr>
          <w:b/>
        </w:rPr>
        <w:t xml:space="preserve"> </w:t>
      </w:r>
      <w:r w:rsidR="00DF7834">
        <w:rPr>
          <w:b/>
        </w:rPr>
        <w:t>Информация для Оргкомитета</w:t>
      </w:r>
      <w:r>
        <w:rPr>
          <w:b/>
        </w:rPr>
        <w:t xml:space="preserve"> </w:t>
      </w:r>
      <w:r>
        <w:t>(в случае участия конкурсанта в финале Конкурса)</w:t>
      </w:r>
    </w:p>
    <w:p w:rsidR="000A6C89" w:rsidRDefault="000A6C89" w:rsidP="000A6C89">
      <w:pPr>
        <w:pStyle w:val="a5"/>
        <w:widowControl w:val="0"/>
        <w:numPr>
          <w:ilvl w:val="0"/>
          <w:numId w:val="17"/>
        </w:numPr>
        <w:tabs>
          <w:tab w:val="left" w:pos="366"/>
        </w:tabs>
        <w:spacing w:line="276" w:lineRule="auto"/>
        <w:ind w:right="40"/>
      </w:pPr>
      <w:r>
        <w:t>Указать оборудование, необходимое конкурсанту для участия в финале Конкурса (с указанием назначения и количества единиц).</w:t>
      </w:r>
    </w:p>
    <w:p w:rsidR="000A6C89" w:rsidRDefault="000A6C89" w:rsidP="000A6C89">
      <w:pPr>
        <w:pStyle w:val="a5"/>
        <w:widowControl w:val="0"/>
        <w:numPr>
          <w:ilvl w:val="0"/>
          <w:numId w:val="17"/>
        </w:numPr>
        <w:tabs>
          <w:tab w:val="left" w:pos="366"/>
        </w:tabs>
        <w:spacing w:line="276" w:lineRule="auto"/>
        <w:ind w:right="40"/>
      </w:pPr>
      <w:r>
        <w:t>Указать возраст обучающихся и воспитанников для проведения открытого мероприятия в рамках презентации педагогического опыта.</w:t>
      </w:r>
    </w:p>
    <w:p w:rsidR="000A6C89" w:rsidRPr="000A6C89" w:rsidRDefault="000A6C89" w:rsidP="000A6C89">
      <w:pPr>
        <w:pStyle w:val="a5"/>
        <w:widowControl w:val="0"/>
        <w:numPr>
          <w:ilvl w:val="0"/>
          <w:numId w:val="17"/>
        </w:numPr>
        <w:tabs>
          <w:tab w:val="left" w:pos="366"/>
        </w:tabs>
        <w:spacing w:line="276" w:lineRule="auto"/>
        <w:ind w:right="40"/>
      </w:pPr>
      <w:r>
        <w:t>Указать тему мастер-класса.</w:t>
      </w:r>
    </w:p>
    <w:p w:rsidR="00DF7834" w:rsidRDefault="00DF7834" w:rsidP="00DF7834">
      <w:pPr>
        <w:pStyle w:val="a5"/>
        <w:widowControl w:val="0"/>
        <w:tabs>
          <w:tab w:val="left" w:pos="525"/>
        </w:tabs>
        <w:spacing w:line="250" w:lineRule="exact"/>
        <w:rPr>
          <w:rStyle w:val="a6"/>
          <w:color w:val="000000"/>
        </w:rPr>
      </w:pPr>
    </w:p>
    <w:p w:rsidR="00EC2B88" w:rsidRDefault="00DF7834" w:rsidP="00403C14">
      <w:pPr>
        <w:pStyle w:val="a5"/>
        <w:widowControl w:val="0"/>
        <w:tabs>
          <w:tab w:val="left" w:pos="701"/>
        </w:tabs>
        <w:spacing w:line="490" w:lineRule="exact"/>
        <w:ind w:right="420"/>
        <w:jc w:val="left"/>
      </w:pPr>
      <w:r>
        <w:rPr>
          <w:rStyle w:val="a6"/>
          <w:color w:val="000000"/>
        </w:rPr>
        <w:t xml:space="preserve"> </w:t>
      </w:r>
    </w:p>
    <w:p w:rsidR="00EC2B88" w:rsidRDefault="00EC2B88" w:rsidP="00EC2B88">
      <w:pPr>
        <w:pStyle w:val="a5"/>
        <w:widowControl w:val="0"/>
        <w:tabs>
          <w:tab w:val="left" w:pos="750"/>
        </w:tabs>
        <w:spacing w:line="480" w:lineRule="exact"/>
        <w:ind w:left="420" w:right="40"/>
        <w:jc w:val="left"/>
      </w:pPr>
    </w:p>
    <w:p w:rsidR="00EC2B88" w:rsidRDefault="00EC2B88" w:rsidP="00EC2B88">
      <w:pPr>
        <w:rPr>
          <w:rFonts w:cs="Times New Roman"/>
          <w:sz w:val="2"/>
          <w:szCs w:val="2"/>
        </w:rPr>
        <w:sectPr w:rsidR="00EC2B88" w:rsidSect="00176738">
          <w:pgSz w:w="11909" w:h="16838"/>
          <w:pgMar w:top="993" w:right="852" w:bottom="0" w:left="1134" w:header="0" w:footer="3" w:gutter="0"/>
          <w:cols w:space="720"/>
          <w:noEndnote/>
          <w:docGrid w:linePitch="360"/>
        </w:sectPr>
      </w:pPr>
    </w:p>
    <w:p w:rsidR="000A6C89" w:rsidRDefault="000A6C89" w:rsidP="000A6C89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>Приложение №2</w:t>
      </w:r>
    </w:p>
    <w:p w:rsidR="000A6C89" w:rsidRDefault="000A6C89" w:rsidP="000A6C89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  <w:r>
        <w:rPr>
          <w:rStyle w:val="a7"/>
          <w:color w:val="000000"/>
        </w:rPr>
        <w:t>к  Положению о Конкурсе</w:t>
      </w:r>
    </w:p>
    <w:p w:rsidR="001A2962" w:rsidRDefault="001A2962" w:rsidP="000B54BC">
      <w:pPr>
        <w:pStyle w:val="a5"/>
        <w:spacing w:line="494" w:lineRule="exact"/>
        <w:ind w:right="20"/>
      </w:pPr>
    </w:p>
    <w:p w:rsidR="001020A3" w:rsidRDefault="001020A3" w:rsidP="000B54BC">
      <w:pPr>
        <w:pStyle w:val="a5"/>
        <w:spacing w:line="494" w:lineRule="exact"/>
        <w:ind w:right="20"/>
      </w:pP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1108F4">
        <w:rPr>
          <w:sz w:val="28"/>
          <w:szCs w:val="28"/>
        </w:rPr>
        <w:t xml:space="preserve">Анкета-представление 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right="20"/>
        <w:rPr>
          <w:rStyle w:val="11"/>
          <w:b/>
          <w:color w:val="000000"/>
          <w:sz w:val="28"/>
        </w:rPr>
      </w:pPr>
      <w:r w:rsidRPr="001108F4">
        <w:rPr>
          <w:sz w:val="28"/>
          <w:szCs w:val="28"/>
        </w:rPr>
        <w:t>участника</w:t>
      </w:r>
      <w:r w:rsidRPr="001108F4">
        <w:rPr>
          <w:rStyle w:val="11"/>
          <w:b/>
          <w:color w:val="000000"/>
          <w:sz w:val="28"/>
        </w:rPr>
        <w:t xml:space="preserve"> </w:t>
      </w:r>
      <w:r>
        <w:rPr>
          <w:rStyle w:val="11"/>
          <w:b/>
          <w:color w:val="000000"/>
          <w:sz w:val="28"/>
        </w:rPr>
        <w:t>муниципального этапа</w:t>
      </w:r>
      <w:r w:rsidRPr="00423354">
        <w:rPr>
          <w:rStyle w:val="11"/>
          <w:b/>
          <w:color w:val="000000"/>
          <w:sz w:val="28"/>
        </w:rPr>
        <w:t xml:space="preserve"> Всероссийского конкурса профессионального мастерства работников сферы  дополнительного образования «Сердце отдаю детям!»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color w:val="000000"/>
          <w:sz w:val="28"/>
        </w:rPr>
        <w:t>Наименование образовательной организации _____________________________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color w:val="000000"/>
          <w:sz w:val="28"/>
        </w:rPr>
        <w:t>__________________________________________________________________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color w:val="000000"/>
          <w:sz w:val="28"/>
        </w:rPr>
        <w:t>Номинация_________________________________________________________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</w:p>
    <w:p w:rsidR="001108F4" w:rsidRPr="00423354" w:rsidRDefault="001108F4" w:rsidP="001108F4">
      <w:pPr>
        <w:pStyle w:val="12"/>
        <w:numPr>
          <w:ilvl w:val="0"/>
          <w:numId w:val="18"/>
        </w:numPr>
        <w:shd w:val="clear" w:color="auto" w:fill="auto"/>
        <w:spacing w:before="0" w:after="0" w:line="276" w:lineRule="auto"/>
        <w:ind w:right="20"/>
        <w:jc w:val="both"/>
        <w:rPr>
          <w:rStyle w:val="11"/>
          <w:color w:val="000000"/>
          <w:sz w:val="28"/>
        </w:rPr>
      </w:pPr>
      <w:r>
        <w:rPr>
          <w:rStyle w:val="11"/>
          <w:b/>
          <w:color w:val="000000"/>
          <w:sz w:val="28"/>
        </w:rPr>
        <w:t>Сведения о конкурсанте:</w:t>
      </w:r>
    </w:p>
    <w:p w:rsidR="001108F4" w:rsidRDefault="001108F4" w:rsidP="001108F4">
      <w:pPr>
        <w:pStyle w:val="12"/>
        <w:numPr>
          <w:ilvl w:val="0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Ф.И.О. конкурсанта (полностью)___________________________________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1108F4" w:rsidRDefault="001108F4" w:rsidP="001108F4">
      <w:pPr>
        <w:pStyle w:val="12"/>
        <w:numPr>
          <w:ilvl w:val="0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Дата рождения _________________________________________________</w:t>
      </w:r>
    </w:p>
    <w:p w:rsidR="001108F4" w:rsidRDefault="001108F4" w:rsidP="001108F4">
      <w:pPr>
        <w:pStyle w:val="12"/>
        <w:numPr>
          <w:ilvl w:val="0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Место работы (наименование организации согласно уставу), должность__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__________________________________________________________________</w:t>
      </w:r>
    </w:p>
    <w:p w:rsidR="001108F4" w:rsidRDefault="001108F4" w:rsidP="001108F4">
      <w:pPr>
        <w:pStyle w:val="12"/>
        <w:shd w:val="clear" w:color="auto" w:fill="auto"/>
        <w:spacing w:before="0" w:after="0" w:line="276" w:lineRule="auto"/>
        <w:ind w:left="75"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________________________________________________________________</w:t>
      </w:r>
    </w:p>
    <w:p w:rsidR="001108F4" w:rsidRDefault="001108F4" w:rsidP="001108F4">
      <w:pPr>
        <w:pStyle w:val="12"/>
        <w:numPr>
          <w:ilvl w:val="0"/>
          <w:numId w:val="19"/>
        </w:numPr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color w:val="000000"/>
          <w:sz w:val="28"/>
          <w:shd w:val="clear" w:color="auto" w:fill="FFFFFF"/>
        </w:rPr>
      </w:pPr>
      <w:r>
        <w:rPr>
          <w:b w:val="0"/>
          <w:bCs w:val="0"/>
          <w:color w:val="000000"/>
          <w:sz w:val="28"/>
          <w:shd w:val="clear" w:color="auto" w:fill="FFFFFF"/>
        </w:rPr>
        <w:t>Адрес места работы, телефон______________________________________</w:t>
      </w:r>
    </w:p>
    <w:p w:rsidR="001020A3" w:rsidRDefault="001108F4" w:rsidP="001108F4">
      <w:pPr>
        <w:pStyle w:val="a5"/>
        <w:spacing w:line="494" w:lineRule="exact"/>
        <w:ind w:right="2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__________________________________________________________________</w:t>
      </w:r>
    </w:p>
    <w:p w:rsidR="001108F4" w:rsidRDefault="001108F4" w:rsidP="001108F4">
      <w:pPr>
        <w:pStyle w:val="a5"/>
        <w:numPr>
          <w:ilvl w:val="0"/>
          <w:numId w:val="19"/>
        </w:numPr>
        <w:spacing w:line="494" w:lineRule="exact"/>
        <w:ind w:right="20"/>
      </w:pPr>
      <w:r>
        <w:t xml:space="preserve">Домашний адрес, </w:t>
      </w:r>
      <w:proofErr w:type="spellStart"/>
      <w:r>
        <w:t>моб</w:t>
      </w:r>
      <w:proofErr w:type="spellEnd"/>
      <w:r>
        <w:t>. телефон__________________________________</w:t>
      </w:r>
    </w:p>
    <w:p w:rsidR="001108F4" w:rsidRDefault="001108F4" w:rsidP="001108F4">
      <w:pPr>
        <w:pStyle w:val="a5"/>
        <w:spacing w:line="494" w:lineRule="exact"/>
        <w:ind w:right="20"/>
      </w:pPr>
      <w:r>
        <w:t>_________________________________________________________________</w:t>
      </w:r>
    </w:p>
    <w:p w:rsidR="001108F4" w:rsidRDefault="001108F4" w:rsidP="001108F4">
      <w:pPr>
        <w:pStyle w:val="a5"/>
        <w:spacing w:line="494" w:lineRule="exact"/>
        <w:ind w:right="20"/>
      </w:pPr>
      <w:r>
        <w:t>электронная почта_________________________________________________</w:t>
      </w:r>
    </w:p>
    <w:p w:rsidR="001108F4" w:rsidRDefault="00190C90" w:rsidP="00190C90">
      <w:pPr>
        <w:pStyle w:val="a5"/>
        <w:numPr>
          <w:ilvl w:val="0"/>
          <w:numId w:val="19"/>
        </w:numPr>
        <w:spacing w:line="494" w:lineRule="exact"/>
        <w:ind w:right="20"/>
      </w:pPr>
      <w:r>
        <w:t>Сведения об образовании______________________________________</w:t>
      </w:r>
    </w:p>
    <w:p w:rsidR="00190C90" w:rsidRDefault="00190C90" w:rsidP="00190C90">
      <w:pPr>
        <w:pStyle w:val="a5"/>
        <w:spacing w:line="494" w:lineRule="exact"/>
        <w:ind w:right="20"/>
      </w:pPr>
      <w:r>
        <w:t>________________________________________________________________</w:t>
      </w:r>
    </w:p>
    <w:p w:rsidR="00190C90" w:rsidRDefault="00190C90" w:rsidP="00190C90">
      <w:pPr>
        <w:pStyle w:val="a5"/>
        <w:numPr>
          <w:ilvl w:val="0"/>
          <w:numId w:val="19"/>
        </w:numPr>
        <w:spacing w:line="494" w:lineRule="exact"/>
        <w:ind w:right="20"/>
      </w:pPr>
      <w:r>
        <w:t>Педагогический стаж работы, стаж работы в данной должности_______</w:t>
      </w:r>
    </w:p>
    <w:p w:rsidR="00190C90" w:rsidRDefault="00190C90" w:rsidP="00190C90">
      <w:pPr>
        <w:pStyle w:val="a5"/>
        <w:spacing w:line="494" w:lineRule="exact"/>
        <w:ind w:left="720" w:right="20" w:hanging="720"/>
      </w:pPr>
      <w:r>
        <w:t>___________________________________________________________________</w:t>
      </w:r>
    </w:p>
    <w:p w:rsidR="00190C90" w:rsidRDefault="00B13841" w:rsidP="00B13841">
      <w:pPr>
        <w:pStyle w:val="a5"/>
        <w:numPr>
          <w:ilvl w:val="0"/>
          <w:numId w:val="19"/>
        </w:numPr>
        <w:spacing w:line="494" w:lineRule="exact"/>
        <w:ind w:right="20"/>
      </w:pPr>
      <w:r>
        <w:t>Квалификационная категория___________________________________</w:t>
      </w:r>
    </w:p>
    <w:p w:rsidR="00B13841" w:rsidRDefault="00B13841" w:rsidP="00B13841">
      <w:pPr>
        <w:pStyle w:val="a5"/>
        <w:numPr>
          <w:ilvl w:val="0"/>
          <w:numId w:val="19"/>
        </w:numPr>
        <w:spacing w:line="494" w:lineRule="exact"/>
        <w:ind w:right="20"/>
      </w:pPr>
      <w:r>
        <w:t>Государственные и отраслевые награды __________________________</w:t>
      </w:r>
    </w:p>
    <w:p w:rsidR="00B13841" w:rsidRDefault="00B13841" w:rsidP="00B13841">
      <w:pPr>
        <w:pStyle w:val="a5"/>
        <w:spacing w:line="494" w:lineRule="exact"/>
        <w:ind w:left="720" w:right="20" w:hanging="720"/>
      </w:pPr>
      <w:r>
        <w:t>_________________________________________________________________</w:t>
      </w:r>
    </w:p>
    <w:p w:rsidR="00B13841" w:rsidRDefault="00B13841" w:rsidP="00B13841">
      <w:pPr>
        <w:pStyle w:val="a5"/>
        <w:numPr>
          <w:ilvl w:val="0"/>
          <w:numId w:val="19"/>
        </w:numPr>
        <w:spacing w:line="494" w:lineRule="exact"/>
        <w:ind w:right="20"/>
      </w:pPr>
      <w:r>
        <w:t>Формы повышения квалификации за последние 5 лет________________</w:t>
      </w:r>
    </w:p>
    <w:p w:rsidR="00B13841" w:rsidRDefault="00B13841" w:rsidP="00B13841">
      <w:pPr>
        <w:pStyle w:val="a5"/>
        <w:spacing w:line="494" w:lineRule="exact"/>
        <w:ind w:left="720" w:right="20" w:hanging="720"/>
      </w:pPr>
      <w:r>
        <w:t>________________________________________________________________</w:t>
      </w:r>
    </w:p>
    <w:p w:rsidR="00B13841" w:rsidRDefault="00B13841" w:rsidP="00B13841">
      <w:pPr>
        <w:pStyle w:val="a5"/>
        <w:numPr>
          <w:ilvl w:val="0"/>
          <w:numId w:val="19"/>
        </w:numPr>
        <w:spacing w:line="494" w:lineRule="exact"/>
        <w:ind w:right="20"/>
      </w:pPr>
      <w:r>
        <w:t>Какие еще данные считаете нужным сообщить о себе дополнительно___</w:t>
      </w:r>
    </w:p>
    <w:p w:rsidR="00B13841" w:rsidRDefault="00B13841" w:rsidP="00B13841">
      <w:pPr>
        <w:pStyle w:val="a5"/>
        <w:spacing w:line="494" w:lineRule="exact"/>
        <w:ind w:left="720" w:right="20" w:hanging="720"/>
      </w:pPr>
      <w:r>
        <w:t>________________________________________________________________</w:t>
      </w:r>
    </w:p>
    <w:p w:rsidR="00B13841" w:rsidRDefault="00B13841" w:rsidP="00B13841">
      <w:pPr>
        <w:pStyle w:val="a5"/>
        <w:spacing w:line="494" w:lineRule="exact"/>
        <w:ind w:left="720" w:right="20" w:hanging="720"/>
      </w:pPr>
      <w:r>
        <w:t>_________________________________________________________________</w:t>
      </w:r>
    </w:p>
    <w:p w:rsidR="001108F4" w:rsidRDefault="001108F4" w:rsidP="001108F4">
      <w:pPr>
        <w:pStyle w:val="a5"/>
        <w:spacing w:line="494" w:lineRule="exact"/>
        <w:ind w:left="720" w:right="20"/>
      </w:pPr>
    </w:p>
    <w:p w:rsidR="001108F4" w:rsidRDefault="001108F4" w:rsidP="001108F4">
      <w:pPr>
        <w:pStyle w:val="a5"/>
        <w:spacing w:line="494" w:lineRule="exact"/>
        <w:ind w:right="20"/>
      </w:pPr>
    </w:p>
    <w:p w:rsidR="00B77197" w:rsidRDefault="00B77197" w:rsidP="001108F4">
      <w:pPr>
        <w:pStyle w:val="a5"/>
        <w:spacing w:line="494" w:lineRule="exact"/>
        <w:ind w:right="20"/>
      </w:pPr>
    </w:p>
    <w:p w:rsidR="00B77197" w:rsidRDefault="00B77197" w:rsidP="00B77197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  <w:r>
        <w:rPr>
          <w:rStyle w:val="a7"/>
          <w:color w:val="000000"/>
        </w:rPr>
        <w:t>Приложение №3</w:t>
      </w:r>
    </w:p>
    <w:p w:rsidR="00B77197" w:rsidRDefault="00B77197" w:rsidP="00B77197">
      <w:pPr>
        <w:pStyle w:val="a8"/>
        <w:shd w:val="clear" w:color="auto" w:fill="auto"/>
        <w:spacing w:line="230" w:lineRule="exact"/>
        <w:ind w:left="20"/>
        <w:jc w:val="right"/>
        <w:rPr>
          <w:rStyle w:val="a7"/>
          <w:color w:val="000000"/>
        </w:rPr>
      </w:pPr>
      <w:r>
        <w:rPr>
          <w:rStyle w:val="a7"/>
          <w:color w:val="000000"/>
        </w:rPr>
        <w:t>к  Положению о Конкурсе</w:t>
      </w:r>
    </w:p>
    <w:p w:rsidR="00B77197" w:rsidRDefault="00B77197" w:rsidP="001108F4">
      <w:pPr>
        <w:pStyle w:val="a5"/>
        <w:spacing w:line="494" w:lineRule="exact"/>
        <w:ind w:right="20"/>
      </w:pPr>
    </w:p>
    <w:p w:rsidR="00B77197" w:rsidRDefault="00B77197" w:rsidP="00B77197">
      <w:pPr>
        <w:pStyle w:val="a5"/>
        <w:spacing w:line="494" w:lineRule="exact"/>
        <w:ind w:right="20"/>
        <w:jc w:val="center"/>
      </w:pPr>
    </w:p>
    <w:p w:rsidR="00B77197" w:rsidRDefault="00B77197" w:rsidP="00B77197">
      <w:pPr>
        <w:pStyle w:val="a5"/>
        <w:spacing w:line="494" w:lineRule="exact"/>
        <w:ind w:right="20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B77197" w:rsidRDefault="00B77197" w:rsidP="00B77197">
      <w:pPr>
        <w:pStyle w:val="a5"/>
        <w:spacing w:line="494" w:lineRule="exact"/>
        <w:ind w:right="20"/>
        <w:jc w:val="center"/>
        <w:rPr>
          <w:b/>
        </w:rPr>
      </w:pPr>
    </w:p>
    <w:p w:rsidR="00B77197" w:rsidRDefault="00B77197" w:rsidP="00B77197">
      <w:pPr>
        <w:pStyle w:val="a5"/>
        <w:spacing w:line="494" w:lineRule="exact"/>
        <w:ind w:right="20"/>
        <w:jc w:val="center"/>
        <w:rPr>
          <w:b/>
        </w:rPr>
      </w:pPr>
    </w:p>
    <w:p w:rsidR="00B77197" w:rsidRDefault="00B77197" w:rsidP="00B77197">
      <w:pPr>
        <w:pStyle w:val="a5"/>
        <w:ind w:right="20"/>
      </w:pPr>
      <w:r>
        <w:rPr>
          <w:u w:val="single"/>
        </w:rPr>
        <w:t>Я</w:t>
      </w:r>
      <w:r>
        <w:t>_________________________________________________________________</w:t>
      </w:r>
    </w:p>
    <w:p w:rsidR="00B77197" w:rsidRPr="00B77197" w:rsidRDefault="00B77197" w:rsidP="00B77197">
      <w:pPr>
        <w:pStyle w:val="a5"/>
        <w:ind w:right="20"/>
        <w:jc w:val="center"/>
        <w:rPr>
          <w:sz w:val="24"/>
        </w:rPr>
      </w:pPr>
      <w:r w:rsidRPr="00B77197">
        <w:rPr>
          <w:sz w:val="24"/>
        </w:rPr>
        <w:t>(Ф.И.О.)</w:t>
      </w:r>
    </w:p>
    <w:p w:rsidR="00B77197" w:rsidRDefault="00B77197" w:rsidP="00B77197">
      <w:pPr>
        <w:pStyle w:val="a5"/>
        <w:ind w:right="20"/>
      </w:pPr>
      <w:r>
        <w:t xml:space="preserve"> _________________________________________________________________</w:t>
      </w:r>
    </w:p>
    <w:p w:rsidR="00B77197" w:rsidRPr="00B77197" w:rsidRDefault="00B77197" w:rsidP="00B77197">
      <w:pPr>
        <w:pStyle w:val="a5"/>
        <w:ind w:right="20"/>
        <w:jc w:val="center"/>
        <w:rPr>
          <w:sz w:val="24"/>
        </w:rPr>
      </w:pPr>
      <w:r w:rsidRPr="00B77197">
        <w:rPr>
          <w:sz w:val="24"/>
        </w:rPr>
        <w:t>(паспорт, серия, номер, кем и когда выдан)</w:t>
      </w:r>
    </w:p>
    <w:p w:rsidR="00B77197" w:rsidRDefault="00B77197" w:rsidP="00B77197">
      <w:pPr>
        <w:pStyle w:val="a5"/>
        <w:ind w:right="20"/>
        <w:jc w:val="center"/>
      </w:pPr>
    </w:p>
    <w:p w:rsidR="00B77197" w:rsidRDefault="00B77197" w:rsidP="00B77197">
      <w:pPr>
        <w:pStyle w:val="a5"/>
        <w:ind w:right="20"/>
        <w:jc w:val="center"/>
      </w:pPr>
    </w:p>
    <w:p w:rsidR="00B77197" w:rsidRDefault="00B77197" w:rsidP="00B77197">
      <w:pPr>
        <w:pStyle w:val="a5"/>
        <w:ind w:right="20"/>
      </w:pPr>
      <w:r>
        <w:t xml:space="preserve"> в соответствии с требованиями ст. 9 Федерального закона РФ от 27 июля 2006 № 152-ФЗ «О персональных данных» подтверждаю свое согласие на обработку моих персональных данных (фамилии, имени, отчества, даты и места рождения, домашнего адреса, информации о месте работы).</w:t>
      </w:r>
    </w:p>
    <w:p w:rsidR="00B77197" w:rsidRDefault="00B77197" w:rsidP="00B77197">
      <w:pPr>
        <w:pStyle w:val="a5"/>
        <w:ind w:right="20"/>
      </w:pPr>
    </w:p>
    <w:p w:rsidR="00965229" w:rsidRDefault="00965229" w:rsidP="00B77197">
      <w:pPr>
        <w:pStyle w:val="a5"/>
        <w:ind w:right="20"/>
      </w:pPr>
      <w:r>
        <w:t xml:space="preserve">Я согласен(а), что мои персональные данные будут использоваться при организации, проведении и подведении итогов муниципального этапа Всероссийского конкурса профессионального мастерства работников сферы дополнительного образования «Сердце отдаю детям!», а также для размещения итоговой информации на официальном сайте управления по образованию, культуре, спорту и молодежной политике администрации МО </w:t>
      </w:r>
      <w:proofErr w:type="spellStart"/>
      <w:r>
        <w:t>Плавский</w:t>
      </w:r>
      <w:proofErr w:type="spellEnd"/>
      <w:r>
        <w:t xml:space="preserve"> район.</w:t>
      </w:r>
    </w:p>
    <w:p w:rsidR="00965229" w:rsidRDefault="00965229" w:rsidP="00B77197">
      <w:pPr>
        <w:pStyle w:val="a5"/>
        <w:ind w:right="20"/>
      </w:pPr>
    </w:p>
    <w:p w:rsidR="00965229" w:rsidRDefault="00965229" w:rsidP="00B77197">
      <w:pPr>
        <w:pStyle w:val="a5"/>
        <w:ind w:right="20"/>
      </w:pPr>
      <w:r>
        <w:t xml:space="preserve"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</w:t>
      </w:r>
      <w:r w:rsidR="00D50133">
        <w:t>распространение (в том числе передачу), обезличивание, блокирование, уничтожение персональных данных, которые соблюдаются в рамках исполнения законодательства Российской Федерации.</w:t>
      </w:r>
    </w:p>
    <w:p w:rsidR="00D50133" w:rsidRDefault="00D50133" w:rsidP="00B77197">
      <w:pPr>
        <w:pStyle w:val="a5"/>
        <w:ind w:right="20"/>
      </w:pPr>
    </w:p>
    <w:p w:rsidR="00D50133" w:rsidRDefault="00D50133" w:rsidP="00B77197">
      <w:pPr>
        <w:pStyle w:val="a5"/>
        <w:ind w:right="20"/>
      </w:pPr>
      <w: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D50133" w:rsidRDefault="00D50133" w:rsidP="00B77197">
      <w:pPr>
        <w:pStyle w:val="a5"/>
        <w:ind w:right="20"/>
      </w:pPr>
    </w:p>
    <w:p w:rsidR="00D50133" w:rsidRDefault="00D50133" w:rsidP="00B77197">
      <w:pPr>
        <w:pStyle w:val="a5"/>
        <w:ind w:right="20"/>
      </w:pPr>
    </w:p>
    <w:p w:rsidR="00D50133" w:rsidRDefault="00D50133" w:rsidP="00B77197">
      <w:pPr>
        <w:pStyle w:val="a5"/>
        <w:ind w:right="20"/>
      </w:pPr>
    </w:p>
    <w:p w:rsidR="00D50133" w:rsidRDefault="00D50133" w:rsidP="00B77197">
      <w:pPr>
        <w:pStyle w:val="a5"/>
        <w:ind w:right="20"/>
      </w:pPr>
      <w:r>
        <w:t>_______________     ______________________________   __________________</w:t>
      </w:r>
    </w:p>
    <w:p w:rsidR="00D50133" w:rsidRDefault="00D50133" w:rsidP="00D50133">
      <w:pPr>
        <w:pStyle w:val="a5"/>
        <w:tabs>
          <w:tab w:val="left" w:pos="3195"/>
          <w:tab w:val="left" w:pos="7620"/>
        </w:tabs>
        <w:ind w:right="20"/>
      </w:pPr>
      <w:r w:rsidRPr="00D50133">
        <w:rPr>
          <w:sz w:val="24"/>
        </w:rPr>
        <w:t xml:space="preserve">      </w:t>
      </w:r>
      <w:r>
        <w:rPr>
          <w:sz w:val="24"/>
        </w:rPr>
        <w:t xml:space="preserve">   </w:t>
      </w:r>
      <w:r w:rsidRPr="00D50133">
        <w:rPr>
          <w:sz w:val="24"/>
        </w:rPr>
        <w:t xml:space="preserve">  (Дата)</w:t>
      </w:r>
      <w:r>
        <w:tab/>
        <w:t xml:space="preserve">  </w:t>
      </w:r>
      <w:r w:rsidRPr="00D50133">
        <w:rPr>
          <w:sz w:val="24"/>
        </w:rPr>
        <w:t>(Фамилия, инициалы)</w:t>
      </w:r>
      <w:r>
        <w:tab/>
        <w:t xml:space="preserve"> </w:t>
      </w:r>
      <w:r w:rsidRPr="00D50133">
        <w:rPr>
          <w:sz w:val="24"/>
        </w:rPr>
        <w:t>(Подпись)</w:t>
      </w:r>
    </w:p>
    <w:p w:rsidR="00D50133" w:rsidRPr="00B77197" w:rsidRDefault="00D50133" w:rsidP="00B77197">
      <w:pPr>
        <w:pStyle w:val="a5"/>
        <w:ind w:right="20"/>
        <w:sectPr w:rsidR="00D50133" w:rsidRPr="00B77197" w:rsidSect="00B13841">
          <w:pgSz w:w="11909" w:h="16838"/>
          <w:pgMar w:top="142" w:right="1136" w:bottom="0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B11E16" w:rsidRDefault="00050F8F" w:rsidP="00B77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  <w:r w:rsidR="00B11E16">
        <w:rPr>
          <w:rFonts w:ascii="Times New Roman" w:hAnsi="Times New Roman" w:cs="Times New Roman"/>
          <w:sz w:val="24"/>
          <w:szCs w:val="28"/>
        </w:rPr>
        <w:t xml:space="preserve"> к приказу </w:t>
      </w:r>
    </w:p>
    <w:p w:rsidR="00B11E16" w:rsidRDefault="00B11E16" w:rsidP="00B77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управления по образованию, культуре, </w:t>
      </w:r>
    </w:p>
    <w:p w:rsidR="00050F8F" w:rsidRPr="00FD3F21" w:rsidRDefault="00B11E16" w:rsidP="00B77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спорту и молодежной политике</w:t>
      </w:r>
      <w:r w:rsidR="00050F8F" w:rsidRPr="00FD3F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0F8F" w:rsidRDefault="00050F8F" w:rsidP="00B11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администрации МО </w:t>
      </w:r>
      <w:proofErr w:type="spellStart"/>
      <w:r w:rsidRPr="00FD3F21">
        <w:rPr>
          <w:rFonts w:ascii="Times New Roman" w:hAnsi="Times New Roman" w:cs="Times New Roman"/>
          <w:sz w:val="24"/>
          <w:szCs w:val="28"/>
        </w:rPr>
        <w:t>Плавский</w:t>
      </w:r>
      <w:proofErr w:type="spellEnd"/>
      <w:r w:rsidRPr="00FD3F21">
        <w:rPr>
          <w:rFonts w:ascii="Times New Roman" w:hAnsi="Times New Roman" w:cs="Times New Roman"/>
          <w:sz w:val="24"/>
          <w:szCs w:val="28"/>
        </w:rPr>
        <w:t xml:space="preserve"> район </w:t>
      </w:r>
    </w:p>
    <w:p w:rsidR="00050F8F" w:rsidRPr="00FD3F21" w:rsidRDefault="00050F8F" w:rsidP="00050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50F8F" w:rsidRPr="00153D2F" w:rsidRDefault="00B11E16" w:rsidP="00050F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_________2015</w:t>
      </w:r>
      <w:r w:rsidR="00050F8F" w:rsidRPr="00153D2F">
        <w:rPr>
          <w:rFonts w:ascii="Times New Roman" w:hAnsi="Times New Roman" w:cs="Times New Roman"/>
          <w:sz w:val="28"/>
          <w:szCs w:val="28"/>
        </w:rPr>
        <w:t xml:space="preserve">  № ____________</w:t>
      </w:r>
    </w:p>
    <w:p w:rsidR="00050F8F" w:rsidRPr="00153D2F" w:rsidRDefault="00050F8F" w:rsidP="000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F" w:rsidRPr="00153D2F" w:rsidRDefault="00050F8F" w:rsidP="0005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B11E16" w:rsidRDefault="00B11E16" w:rsidP="0005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0F8F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</w:t>
      </w:r>
      <w:r w:rsidR="00050F8F" w:rsidRPr="00153D2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050F8F">
        <w:rPr>
          <w:rFonts w:ascii="Times New Roman" w:hAnsi="Times New Roman" w:cs="Times New Roman"/>
          <w:b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сионального мастерства работников сферы</w:t>
      </w:r>
      <w:r w:rsidR="00050F8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050F8F" w:rsidRPr="00153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F8F" w:rsidRDefault="00050F8F" w:rsidP="00050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  <w:r w:rsidR="00B11E16">
        <w:rPr>
          <w:rFonts w:ascii="Times New Roman" w:hAnsi="Times New Roman" w:cs="Times New Roman"/>
          <w:b/>
          <w:sz w:val="28"/>
          <w:szCs w:val="28"/>
        </w:rPr>
        <w:t>!</w:t>
      </w:r>
      <w:r w:rsidRPr="00981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C5592" w:rsidRDefault="008C5592" w:rsidP="000B54BC">
      <w:pPr>
        <w:pStyle w:val="a5"/>
        <w:spacing w:after="436" w:line="494" w:lineRule="exact"/>
        <w:ind w:right="20"/>
      </w:pPr>
    </w:p>
    <w:p w:rsidR="00727A64" w:rsidRPr="00112A5E" w:rsidRDefault="00727A64" w:rsidP="00727A6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Гарифзянов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А.Р.</w:t>
      </w:r>
      <w:r w:rsidR="00B11E16">
        <w:rPr>
          <w:rFonts w:ascii="Times New Roman" w:hAnsi="Times New Roman" w:cs="Times New Roman"/>
          <w:sz w:val="28"/>
          <w:szCs w:val="28"/>
        </w:rPr>
        <w:t>, руководитель аппарата – начальник управления по образованию, культуре, спорту и молодежной политике</w:t>
      </w:r>
      <w:r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11E16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B11E16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B11E1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2A5E">
        <w:rPr>
          <w:rFonts w:ascii="Times New Roman" w:hAnsi="Times New Roman" w:cs="Times New Roman"/>
          <w:sz w:val="28"/>
          <w:szCs w:val="28"/>
        </w:rPr>
        <w:t xml:space="preserve">, </w:t>
      </w:r>
      <w:r w:rsidRPr="00112A5E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</w:t>
      </w:r>
      <w:r w:rsidRPr="00112A5E">
        <w:rPr>
          <w:rFonts w:ascii="Times New Roman" w:hAnsi="Times New Roman" w:cs="Times New Roman"/>
          <w:sz w:val="28"/>
          <w:szCs w:val="28"/>
        </w:rPr>
        <w:t>.</w:t>
      </w:r>
    </w:p>
    <w:p w:rsidR="00727A64" w:rsidRDefault="00727A64" w:rsidP="00727A6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A5E">
        <w:rPr>
          <w:rFonts w:ascii="Times New Roman" w:hAnsi="Times New Roman" w:cs="Times New Roman"/>
          <w:b/>
          <w:bCs/>
          <w:sz w:val="28"/>
          <w:szCs w:val="28"/>
        </w:rPr>
        <w:t>Архангельский В.А.</w:t>
      </w:r>
      <w:r w:rsidRPr="00112A5E">
        <w:rPr>
          <w:rFonts w:ascii="Times New Roman" w:hAnsi="Times New Roman" w:cs="Times New Roman"/>
          <w:sz w:val="28"/>
          <w:szCs w:val="28"/>
        </w:rPr>
        <w:t xml:space="preserve">,   начальник </w:t>
      </w:r>
      <w:r>
        <w:rPr>
          <w:rFonts w:ascii="Times New Roman" w:hAnsi="Times New Roman" w:cs="Times New Roman"/>
          <w:sz w:val="28"/>
          <w:szCs w:val="28"/>
        </w:rPr>
        <w:t>отдела дошкольного</w:t>
      </w:r>
      <w:r w:rsidR="00403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Pr="00112A5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91B0C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2A5E">
        <w:rPr>
          <w:rFonts w:ascii="Times New Roman" w:hAnsi="Times New Roman" w:cs="Times New Roman"/>
          <w:sz w:val="28"/>
          <w:szCs w:val="28"/>
        </w:rPr>
        <w:t>.</w:t>
      </w:r>
    </w:p>
    <w:p w:rsidR="00727A64" w:rsidRDefault="00727A64" w:rsidP="00727A64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C32">
        <w:rPr>
          <w:rFonts w:ascii="Times New Roman" w:hAnsi="Times New Roman" w:cs="Times New Roman"/>
          <w:b/>
          <w:bCs/>
          <w:sz w:val="28"/>
          <w:szCs w:val="28"/>
        </w:rPr>
        <w:t>Дедук</w:t>
      </w:r>
      <w:proofErr w:type="spellEnd"/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Л.В.</w:t>
      </w:r>
      <w:r w:rsidR="00291B0C">
        <w:rPr>
          <w:rFonts w:ascii="Times New Roman" w:hAnsi="Times New Roman" w:cs="Times New Roman"/>
          <w:sz w:val="28"/>
          <w:szCs w:val="28"/>
        </w:rPr>
        <w:t>, директор</w:t>
      </w:r>
      <w:r w:rsidRPr="00D22C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1B0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D22C32">
        <w:rPr>
          <w:rFonts w:ascii="Times New Roman" w:hAnsi="Times New Roman" w:cs="Times New Roman"/>
          <w:sz w:val="28"/>
          <w:szCs w:val="28"/>
        </w:rPr>
        <w:t xml:space="preserve">  учреждения </w:t>
      </w:r>
      <w:r w:rsidR="00291B0C">
        <w:rPr>
          <w:rFonts w:ascii="Times New Roman" w:hAnsi="Times New Roman" w:cs="Times New Roman"/>
          <w:sz w:val="28"/>
          <w:szCs w:val="28"/>
        </w:rPr>
        <w:t xml:space="preserve"> «Центр обеспечения системы образования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D22C32">
        <w:rPr>
          <w:rFonts w:ascii="Times New Roman" w:hAnsi="Times New Roman" w:cs="Times New Roman"/>
          <w:sz w:val="28"/>
          <w:szCs w:val="28"/>
        </w:rPr>
        <w:t>.</w:t>
      </w:r>
    </w:p>
    <w:p w:rsidR="00727A64" w:rsidRPr="00D47A47" w:rsidRDefault="00727A64" w:rsidP="00727A64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C32">
        <w:rPr>
          <w:rFonts w:ascii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Е.С.,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47"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муниципального образования </w:t>
      </w:r>
      <w:proofErr w:type="spellStart"/>
      <w:r w:rsidRPr="00D47A47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D47A47">
        <w:rPr>
          <w:rFonts w:ascii="Times New Roman" w:hAnsi="Times New Roman" w:cs="Times New Roman"/>
          <w:sz w:val="28"/>
          <w:szCs w:val="28"/>
        </w:rPr>
        <w:t xml:space="preserve"> район «Централизованной бухгалтерии муниципальных учреждений  </w:t>
      </w:r>
      <w:proofErr w:type="spellStart"/>
      <w:r w:rsidRPr="00D47A47"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 w:rsidRPr="00D47A4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A64" w:rsidRPr="00D22C32" w:rsidRDefault="00727A64" w:rsidP="00727A64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C32">
        <w:rPr>
          <w:rFonts w:ascii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D22C32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, председатель районной организации  П</w:t>
      </w:r>
      <w:r w:rsidRPr="00D22C32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</w:t>
      </w:r>
      <w:r w:rsidRPr="00D22C32">
        <w:rPr>
          <w:rFonts w:ascii="Times New Roman" w:hAnsi="Times New Roman" w:cs="Times New Roman"/>
          <w:sz w:val="28"/>
          <w:szCs w:val="28"/>
        </w:rPr>
        <w:t>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22C32">
        <w:rPr>
          <w:rFonts w:ascii="Times New Roman" w:hAnsi="Times New Roman" w:cs="Times New Roman"/>
          <w:sz w:val="28"/>
          <w:szCs w:val="28"/>
        </w:rPr>
        <w:t>.</w:t>
      </w:r>
    </w:p>
    <w:p w:rsidR="00727A64" w:rsidRPr="00E44990" w:rsidRDefault="00727A64" w:rsidP="00727A64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90">
        <w:rPr>
          <w:rFonts w:ascii="Times New Roman" w:hAnsi="Times New Roman" w:cs="Times New Roman"/>
          <w:b/>
          <w:bCs/>
          <w:sz w:val="28"/>
          <w:szCs w:val="28"/>
        </w:rPr>
        <w:t>Кирданова</w:t>
      </w:r>
      <w:proofErr w:type="spellEnd"/>
      <w:r w:rsidRPr="00E44990">
        <w:rPr>
          <w:rFonts w:ascii="Times New Roman" w:hAnsi="Times New Roman" w:cs="Times New Roman"/>
          <w:b/>
          <w:bCs/>
          <w:sz w:val="28"/>
          <w:szCs w:val="28"/>
        </w:rPr>
        <w:t xml:space="preserve"> Н.И.</w:t>
      </w:r>
      <w:r w:rsidR="00403C14">
        <w:rPr>
          <w:rFonts w:ascii="Times New Roman" w:hAnsi="Times New Roman" w:cs="Times New Roman"/>
          <w:sz w:val="28"/>
          <w:szCs w:val="28"/>
        </w:rPr>
        <w:t>, главный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90">
        <w:rPr>
          <w:rFonts w:ascii="Times New Roman" w:hAnsi="Times New Roman" w:cs="Times New Roman"/>
          <w:sz w:val="28"/>
          <w:szCs w:val="28"/>
        </w:rPr>
        <w:t xml:space="preserve"> </w:t>
      </w:r>
      <w:r w:rsidR="00291B0C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44990">
        <w:rPr>
          <w:rFonts w:ascii="Times New Roman" w:hAnsi="Times New Roman" w:cs="Times New Roman"/>
          <w:sz w:val="28"/>
          <w:szCs w:val="28"/>
        </w:rPr>
        <w:t>.</w:t>
      </w:r>
    </w:p>
    <w:p w:rsidR="00727A64" w:rsidRDefault="00727A64" w:rsidP="00727A64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Сычева О.В</w:t>
      </w:r>
      <w:r w:rsidRPr="00D22C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3C14">
        <w:rPr>
          <w:rFonts w:ascii="Times New Roman" w:hAnsi="Times New Roman" w:cs="Times New Roman"/>
          <w:sz w:val="28"/>
          <w:szCs w:val="28"/>
        </w:rPr>
        <w:t>, главный инспектор</w:t>
      </w:r>
      <w:r w:rsidRPr="00D22C32">
        <w:rPr>
          <w:rFonts w:ascii="Times New Roman" w:hAnsi="Times New Roman" w:cs="Times New Roman"/>
          <w:sz w:val="28"/>
          <w:szCs w:val="28"/>
        </w:rPr>
        <w:t xml:space="preserve"> </w:t>
      </w:r>
      <w:r w:rsidR="00291B0C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22C32">
        <w:rPr>
          <w:rFonts w:ascii="Times New Roman" w:hAnsi="Times New Roman" w:cs="Times New Roman"/>
          <w:sz w:val="28"/>
          <w:szCs w:val="28"/>
        </w:rPr>
        <w:t>.</w:t>
      </w:r>
    </w:p>
    <w:p w:rsidR="00727A64" w:rsidRPr="00D22C32" w:rsidRDefault="00727A64" w:rsidP="00727A64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C32">
        <w:rPr>
          <w:rFonts w:ascii="Times New Roman" w:hAnsi="Times New Roman" w:cs="Times New Roman"/>
          <w:b/>
          <w:sz w:val="28"/>
          <w:szCs w:val="28"/>
        </w:rPr>
        <w:t>Королева А.И.,</w:t>
      </w:r>
      <w:r w:rsidR="00403C14">
        <w:rPr>
          <w:rFonts w:ascii="Times New Roman" w:hAnsi="Times New Roman" w:cs="Times New Roman"/>
          <w:sz w:val="28"/>
          <w:szCs w:val="28"/>
        </w:rPr>
        <w:t xml:space="preserve"> главный инспектор</w:t>
      </w:r>
      <w:r w:rsidRPr="00D22C32">
        <w:rPr>
          <w:rFonts w:ascii="Times New Roman" w:hAnsi="Times New Roman" w:cs="Times New Roman"/>
          <w:sz w:val="28"/>
          <w:szCs w:val="28"/>
        </w:rPr>
        <w:t xml:space="preserve"> </w:t>
      </w:r>
      <w:r w:rsidR="00291B0C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22C32">
        <w:rPr>
          <w:rFonts w:ascii="Times New Roman" w:hAnsi="Times New Roman" w:cs="Times New Roman"/>
          <w:sz w:val="28"/>
          <w:szCs w:val="28"/>
        </w:rPr>
        <w:t>.</w:t>
      </w:r>
    </w:p>
    <w:p w:rsidR="00CD50AB" w:rsidRDefault="00CD50AB" w:rsidP="000B54BC">
      <w:pPr>
        <w:pStyle w:val="a5"/>
        <w:spacing w:after="436" w:line="494" w:lineRule="exact"/>
        <w:ind w:right="20"/>
      </w:pPr>
    </w:p>
    <w:p w:rsidR="00050F8F" w:rsidRDefault="00050F8F" w:rsidP="000B54BC">
      <w:pPr>
        <w:pStyle w:val="a5"/>
        <w:spacing w:after="436" w:line="494" w:lineRule="exact"/>
        <w:ind w:right="20"/>
      </w:pPr>
    </w:p>
    <w:p w:rsidR="00050F8F" w:rsidRPr="000B54BC" w:rsidRDefault="00050F8F" w:rsidP="000B54BC">
      <w:pPr>
        <w:pStyle w:val="a5"/>
        <w:spacing w:after="436" w:line="494" w:lineRule="exact"/>
        <w:ind w:right="20"/>
        <w:sectPr w:rsidR="00050F8F" w:rsidRPr="000B54BC" w:rsidSect="00B13841">
          <w:pgSz w:w="11909" w:h="16838"/>
          <w:pgMar w:top="426" w:right="710" w:bottom="0" w:left="1134" w:header="0" w:footer="3" w:gutter="0"/>
          <w:cols w:space="720"/>
          <w:noEndnote/>
          <w:docGrid w:linePitch="360"/>
        </w:sectPr>
      </w:pPr>
    </w:p>
    <w:p w:rsidR="00291B0C" w:rsidRDefault="00291B0C" w:rsidP="00291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3 к приказу </w:t>
      </w:r>
    </w:p>
    <w:p w:rsidR="00291B0C" w:rsidRDefault="00291B0C" w:rsidP="00291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управления по образованию, культуре, </w:t>
      </w:r>
    </w:p>
    <w:p w:rsidR="00291B0C" w:rsidRPr="00FD3F21" w:rsidRDefault="00291B0C" w:rsidP="00291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спорту и молодежной политике</w:t>
      </w:r>
      <w:r w:rsidRPr="00FD3F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1B0C" w:rsidRDefault="00291B0C" w:rsidP="00291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3F21">
        <w:rPr>
          <w:rFonts w:ascii="Times New Roman" w:hAnsi="Times New Roman" w:cs="Times New Roman"/>
          <w:sz w:val="24"/>
          <w:szCs w:val="28"/>
        </w:rPr>
        <w:t xml:space="preserve">администрации МО </w:t>
      </w:r>
      <w:proofErr w:type="spellStart"/>
      <w:r w:rsidRPr="00FD3F21">
        <w:rPr>
          <w:rFonts w:ascii="Times New Roman" w:hAnsi="Times New Roman" w:cs="Times New Roman"/>
          <w:sz w:val="24"/>
          <w:szCs w:val="28"/>
        </w:rPr>
        <w:t>Плавский</w:t>
      </w:r>
      <w:proofErr w:type="spellEnd"/>
      <w:r w:rsidRPr="00FD3F21">
        <w:rPr>
          <w:rFonts w:ascii="Times New Roman" w:hAnsi="Times New Roman" w:cs="Times New Roman"/>
          <w:sz w:val="24"/>
          <w:szCs w:val="28"/>
        </w:rPr>
        <w:t xml:space="preserve"> район </w:t>
      </w:r>
    </w:p>
    <w:p w:rsidR="00291B0C" w:rsidRPr="00FD3F21" w:rsidRDefault="00291B0C" w:rsidP="00291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B0C" w:rsidRPr="00153D2F" w:rsidRDefault="00291B0C" w:rsidP="00291B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_________2015</w:t>
      </w:r>
      <w:r w:rsidRPr="00153D2F">
        <w:rPr>
          <w:rFonts w:ascii="Times New Roman" w:hAnsi="Times New Roman" w:cs="Times New Roman"/>
          <w:sz w:val="28"/>
          <w:szCs w:val="28"/>
        </w:rPr>
        <w:t xml:space="preserve">  № ____________</w:t>
      </w:r>
    </w:p>
    <w:p w:rsidR="00DE478C" w:rsidRPr="00153D2F" w:rsidRDefault="00DE478C" w:rsidP="00DE4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78C" w:rsidRPr="00153D2F" w:rsidRDefault="00DE478C" w:rsidP="00DE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8C" w:rsidRPr="00153D2F" w:rsidRDefault="008339CF" w:rsidP="00DE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291B0C" w:rsidRDefault="00291B0C" w:rsidP="00DE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E478C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</w:t>
      </w:r>
      <w:r w:rsidR="00DE478C" w:rsidRPr="00153D2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E478C">
        <w:rPr>
          <w:rFonts w:ascii="Times New Roman" w:hAnsi="Times New Roman" w:cs="Times New Roman"/>
          <w:b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сионального мастерства работников сферы</w:t>
      </w:r>
      <w:r w:rsidR="00DE478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E478C" w:rsidRDefault="00DE478C" w:rsidP="00DE4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  <w:r w:rsidR="00291B0C">
        <w:rPr>
          <w:rFonts w:ascii="Times New Roman" w:hAnsi="Times New Roman" w:cs="Times New Roman"/>
          <w:b/>
          <w:sz w:val="28"/>
          <w:szCs w:val="28"/>
        </w:rPr>
        <w:t>!</w:t>
      </w:r>
      <w:r w:rsidRPr="00981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39CF" w:rsidRDefault="008339CF" w:rsidP="00DE4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9CF" w:rsidRPr="008339CF" w:rsidRDefault="008339CF" w:rsidP="008339C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Гарифзянов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А.Р</w:t>
      </w:r>
      <w:r w:rsidRPr="00D764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6484">
        <w:rPr>
          <w:rFonts w:ascii="Times New Roman" w:hAnsi="Times New Roman" w:cs="Times New Roman"/>
          <w:sz w:val="28"/>
          <w:szCs w:val="28"/>
        </w:rPr>
        <w:t xml:space="preserve">, </w:t>
      </w:r>
      <w:r w:rsidR="00291B0C">
        <w:rPr>
          <w:rFonts w:ascii="Times New Roman" w:hAnsi="Times New Roman" w:cs="Times New Roman"/>
          <w:sz w:val="28"/>
          <w:szCs w:val="28"/>
        </w:rPr>
        <w:t>руководитель аппарата – начальник 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6484">
        <w:rPr>
          <w:rFonts w:ascii="Times New Roman" w:hAnsi="Times New Roman" w:cs="Times New Roman"/>
          <w:sz w:val="28"/>
          <w:szCs w:val="28"/>
        </w:rPr>
        <w:t xml:space="preserve">, </w:t>
      </w:r>
      <w:r w:rsidRPr="00D76484"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  <w:r w:rsidRPr="00D76484">
        <w:rPr>
          <w:rFonts w:ascii="Times New Roman" w:hAnsi="Times New Roman" w:cs="Times New Roman"/>
          <w:sz w:val="28"/>
          <w:szCs w:val="28"/>
        </w:rPr>
        <w:t>.</w:t>
      </w:r>
    </w:p>
    <w:p w:rsidR="008339CF" w:rsidRPr="008339CF" w:rsidRDefault="008339CF" w:rsidP="008339C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5E">
        <w:rPr>
          <w:rFonts w:ascii="Times New Roman" w:hAnsi="Times New Roman" w:cs="Times New Roman"/>
          <w:b/>
          <w:bCs/>
          <w:sz w:val="28"/>
          <w:szCs w:val="28"/>
        </w:rPr>
        <w:t>Архангельский В.А.</w:t>
      </w:r>
      <w:r w:rsidRPr="00112A5E">
        <w:rPr>
          <w:rFonts w:ascii="Times New Roman" w:hAnsi="Times New Roman" w:cs="Times New Roman"/>
          <w:sz w:val="28"/>
          <w:szCs w:val="28"/>
        </w:rPr>
        <w:t xml:space="preserve">,   начальник </w:t>
      </w:r>
      <w:r>
        <w:rPr>
          <w:rFonts w:ascii="Times New Roman" w:hAnsi="Times New Roman" w:cs="Times New Roman"/>
          <w:sz w:val="28"/>
          <w:szCs w:val="28"/>
        </w:rPr>
        <w:t>отдела дошкольного</w:t>
      </w:r>
      <w:r w:rsidR="00F55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Pr="00112A5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91B0C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2A5E">
        <w:rPr>
          <w:rFonts w:ascii="Times New Roman" w:hAnsi="Times New Roman" w:cs="Times New Roman"/>
          <w:sz w:val="28"/>
          <w:szCs w:val="28"/>
        </w:rPr>
        <w:t>.</w:t>
      </w:r>
    </w:p>
    <w:p w:rsidR="008339CF" w:rsidRPr="00076BA4" w:rsidRDefault="008339CF" w:rsidP="008339CF">
      <w:pPr>
        <w:pStyle w:val="a9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BA4">
        <w:rPr>
          <w:rFonts w:ascii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076BA4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  <w:r w:rsidRPr="00076BA4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8339CF" w:rsidRPr="00291B0C" w:rsidRDefault="008339CF" w:rsidP="00291B0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9CF">
        <w:rPr>
          <w:rFonts w:ascii="Times New Roman" w:hAnsi="Times New Roman" w:cs="Times New Roman"/>
          <w:b/>
          <w:sz w:val="28"/>
          <w:szCs w:val="28"/>
        </w:rPr>
        <w:t>Дедук</w:t>
      </w:r>
      <w:proofErr w:type="spellEnd"/>
      <w:r w:rsidRPr="008339CF">
        <w:rPr>
          <w:rFonts w:ascii="Times New Roman" w:hAnsi="Times New Roman" w:cs="Times New Roman"/>
          <w:b/>
          <w:sz w:val="28"/>
          <w:szCs w:val="28"/>
        </w:rPr>
        <w:t xml:space="preserve"> Л.В.,  </w:t>
      </w:r>
      <w:r w:rsidR="00291B0C">
        <w:rPr>
          <w:rFonts w:ascii="Times New Roman" w:hAnsi="Times New Roman" w:cs="Times New Roman"/>
          <w:sz w:val="28"/>
          <w:szCs w:val="28"/>
        </w:rPr>
        <w:t>директор</w:t>
      </w:r>
      <w:r w:rsidR="00291B0C" w:rsidRPr="00D22C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1B0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291B0C" w:rsidRPr="00D22C32">
        <w:rPr>
          <w:rFonts w:ascii="Times New Roman" w:hAnsi="Times New Roman" w:cs="Times New Roman"/>
          <w:sz w:val="28"/>
          <w:szCs w:val="28"/>
        </w:rPr>
        <w:t xml:space="preserve">  учреждения </w:t>
      </w:r>
      <w:r w:rsidR="00291B0C">
        <w:rPr>
          <w:rFonts w:ascii="Times New Roman" w:hAnsi="Times New Roman" w:cs="Times New Roman"/>
          <w:sz w:val="28"/>
          <w:szCs w:val="28"/>
        </w:rPr>
        <w:t xml:space="preserve"> «Центр обеспечения системы образования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8339CF">
        <w:rPr>
          <w:rFonts w:ascii="Times New Roman" w:hAnsi="Times New Roman" w:cs="Times New Roman"/>
          <w:sz w:val="28"/>
          <w:szCs w:val="28"/>
        </w:rPr>
        <w:t>.</w:t>
      </w:r>
    </w:p>
    <w:p w:rsidR="00291B0C" w:rsidRPr="00291B0C" w:rsidRDefault="008339CF" w:rsidP="00867BE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0C">
        <w:rPr>
          <w:rFonts w:ascii="Times New Roman" w:hAnsi="Times New Roman" w:cs="Times New Roman"/>
          <w:b/>
          <w:bCs/>
          <w:sz w:val="28"/>
          <w:szCs w:val="28"/>
        </w:rPr>
        <w:t>Сычева О.В.</w:t>
      </w:r>
      <w:r w:rsidR="00F5519E" w:rsidRPr="00291B0C">
        <w:rPr>
          <w:rFonts w:ascii="Times New Roman" w:hAnsi="Times New Roman" w:cs="Times New Roman"/>
          <w:sz w:val="28"/>
          <w:szCs w:val="28"/>
        </w:rPr>
        <w:t>, главный инспектор</w:t>
      </w:r>
      <w:r w:rsidRPr="00291B0C">
        <w:rPr>
          <w:rFonts w:ascii="Times New Roman" w:hAnsi="Times New Roman" w:cs="Times New Roman"/>
          <w:sz w:val="28"/>
          <w:szCs w:val="28"/>
        </w:rPr>
        <w:t xml:space="preserve"> </w:t>
      </w:r>
      <w:r w:rsidR="00291B0C">
        <w:rPr>
          <w:rFonts w:ascii="Times New Roman" w:hAnsi="Times New Roman" w:cs="Times New Roman"/>
          <w:sz w:val="28"/>
          <w:szCs w:val="28"/>
        </w:rPr>
        <w:t>управления по образованию, культуре, спорту и молодежной политике</w:t>
      </w:r>
      <w:r w:rsidR="00291B0C" w:rsidRPr="00112A5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91B0C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1B0C" w:rsidRPr="00D22C32">
        <w:rPr>
          <w:rFonts w:ascii="Times New Roman" w:hAnsi="Times New Roman" w:cs="Times New Roman"/>
          <w:sz w:val="28"/>
          <w:szCs w:val="28"/>
        </w:rPr>
        <w:t>.</w:t>
      </w:r>
    </w:p>
    <w:p w:rsidR="00867BE8" w:rsidRPr="00291B0C" w:rsidRDefault="00867BE8" w:rsidP="00867BE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B0C">
        <w:rPr>
          <w:rFonts w:ascii="Times New Roman" w:hAnsi="Times New Roman" w:cs="Times New Roman"/>
          <w:b/>
          <w:bCs/>
          <w:sz w:val="28"/>
          <w:szCs w:val="28"/>
        </w:rPr>
        <w:t>Абрамычева</w:t>
      </w:r>
      <w:proofErr w:type="spellEnd"/>
      <w:r w:rsidRPr="00291B0C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 w:rsidRPr="00291B0C">
        <w:rPr>
          <w:rFonts w:ascii="Times New Roman" w:hAnsi="Times New Roman" w:cs="Times New Roman"/>
          <w:b/>
          <w:sz w:val="28"/>
          <w:szCs w:val="28"/>
        </w:rPr>
        <w:t>Е.,</w:t>
      </w:r>
      <w:r w:rsidRPr="00291B0C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МБО</w:t>
      </w:r>
      <w:r w:rsidR="00291B0C">
        <w:rPr>
          <w:rFonts w:ascii="Times New Roman" w:hAnsi="Times New Roman" w:cs="Times New Roman"/>
          <w:sz w:val="28"/>
          <w:szCs w:val="28"/>
        </w:rPr>
        <w:t xml:space="preserve">У МО </w:t>
      </w:r>
      <w:proofErr w:type="spellStart"/>
      <w:r w:rsidR="00291B0C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291B0C">
        <w:rPr>
          <w:rFonts w:ascii="Times New Roman" w:hAnsi="Times New Roman" w:cs="Times New Roman"/>
          <w:sz w:val="28"/>
          <w:szCs w:val="28"/>
        </w:rPr>
        <w:t xml:space="preserve"> район «Горбачевская</w:t>
      </w:r>
      <w:r w:rsidRPr="00291B0C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339CF" w:rsidRPr="00C65BFA" w:rsidRDefault="00867BE8" w:rsidP="008339C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E8">
        <w:rPr>
          <w:rFonts w:ascii="Times New Roman" w:hAnsi="Times New Roman" w:cs="Times New Roman"/>
          <w:b/>
          <w:sz w:val="28"/>
          <w:szCs w:val="28"/>
        </w:rPr>
        <w:t>Чернова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МБОУ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C65BFA">
        <w:rPr>
          <w:rFonts w:ascii="Times New Roman" w:hAnsi="Times New Roman" w:cs="Times New Roman"/>
          <w:sz w:val="28"/>
          <w:szCs w:val="28"/>
        </w:rPr>
        <w:t>;</w:t>
      </w:r>
    </w:p>
    <w:p w:rsidR="00A06E7B" w:rsidRPr="00773E7B" w:rsidRDefault="009101E7" w:rsidP="00A06E7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Бабаева И.В.,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МБУ ДО </w:t>
      </w:r>
      <w:r w:rsidR="00B60812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B60812">
        <w:rPr>
          <w:rFonts w:ascii="Times New Roman" w:hAnsi="Times New Roman" w:cs="Times New Roman"/>
          <w:bCs/>
          <w:sz w:val="28"/>
          <w:szCs w:val="28"/>
        </w:rPr>
        <w:t>Плавский</w:t>
      </w:r>
      <w:proofErr w:type="spellEnd"/>
      <w:r w:rsidR="00B60812">
        <w:rPr>
          <w:rFonts w:ascii="Times New Roman" w:hAnsi="Times New Roman" w:cs="Times New Roman"/>
          <w:bCs/>
          <w:sz w:val="28"/>
          <w:szCs w:val="28"/>
        </w:rPr>
        <w:t xml:space="preserve"> район «ДДТ»</w:t>
      </w:r>
      <w:r w:rsidR="0029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5592" w:rsidRPr="00DE478C" w:rsidRDefault="008C5592" w:rsidP="00B13841">
      <w:pPr>
        <w:tabs>
          <w:tab w:val="left" w:pos="3180"/>
        </w:tabs>
        <w:rPr>
          <w:lang w:eastAsia="en-US"/>
        </w:rPr>
        <w:sectPr w:rsidR="008C5592" w:rsidRPr="00DE478C" w:rsidSect="00DE478C">
          <w:pgSz w:w="11909" w:h="16838"/>
          <w:pgMar w:top="426" w:right="710" w:bottom="0" w:left="1276" w:header="0" w:footer="3" w:gutter="0"/>
          <w:cols w:space="720"/>
          <w:noEndnote/>
          <w:docGrid w:linePitch="360"/>
        </w:sectPr>
      </w:pPr>
    </w:p>
    <w:p w:rsidR="008C5592" w:rsidRPr="000B54BC" w:rsidRDefault="008C5592" w:rsidP="000B54BC">
      <w:pPr>
        <w:pStyle w:val="a5"/>
        <w:spacing w:after="308" w:line="499" w:lineRule="exact"/>
        <w:sectPr w:rsidR="008C5592" w:rsidRPr="000B54BC" w:rsidSect="00444B92">
          <w:pgSz w:w="11909" w:h="16838"/>
          <w:pgMar w:top="0" w:right="1277" w:bottom="0" w:left="1276" w:header="0" w:footer="3" w:gutter="0"/>
          <w:cols w:space="720"/>
          <w:noEndnote/>
          <w:docGrid w:linePitch="360"/>
        </w:sectPr>
      </w:pPr>
    </w:p>
    <w:p w:rsidR="008C5592" w:rsidRPr="000B54BC" w:rsidRDefault="008C5592" w:rsidP="000B54BC">
      <w:pPr>
        <w:pStyle w:val="a5"/>
        <w:spacing w:line="485" w:lineRule="exact"/>
        <w:sectPr w:rsidR="008C5592" w:rsidRPr="000B54BC" w:rsidSect="00444B92">
          <w:pgSz w:w="11909" w:h="16838"/>
          <w:pgMar w:top="0" w:right="1136" w:bottom="0" w:left="1134" w:header="0" w:footer="3" w:gutter="0"/>
          <w:cols w:space="720"/>
          <w:noEndnote/>
          <w:docGrid w:linePitch="360"/>
        </w:sectPr>
      </w:pPr>
    </w:p>
    <w:p w:rsidR="00EE2394" w:rsidRDefault="00EE2394"/>
    <w:sectPr w:rsidR="00EE2394" w:rsidSect="00870F4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8">
    <w:nsid w:val="0CBD5BF5"/>
    <w:multiLevelType w:val="hybridMultilevel"/>
    <w:tmpl w:val="AF4A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1ED1"/>
    <w:multiLevelType w:val="hybridMultilevel"/>
    <w:tmpl w:val="13BED34A"/>
    <w:lvl w:ilvl="0" w:tplc="1E82DA8E">
      <w:start w:val="1"/>
      <w:numFmt w:val="decimal"/>
      <w:lvlText w:val="%1."/>
      <w:lvlJc w:val="left"/>
      <w:pPr>
        <w:tabs>
          <w:tab w:val="num" w:pos="1369"/>
        </w:tabs>
        <w:ind w:left="1369" w:hanging="8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27C2FAB"/>
    <w:multiLevelType w:val="hybridMultilevel"/>
    <w:tmpl w:val="F8846BB4"/>
    <w:lvl w:ilvl="0" w:tplc="C100D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AF4A51"/>
    <w:multiLevelType w:val="hybridMultilevel"/>
    <w:tmpl w:val="452C2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165B6"/>
    <w:multiLevelType w:val="multilevel"/>
    <w:tmpl w:val="4A7A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8131C0A"/>
    <w:multiLevelType w:val="hybridMultilevel"/>
    <w:tmpl w:val="6BF86D64"/>
    <w:lvl w:ilvl="0" w:tplc="464ADEB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04938"/>
    <w:multiLevelType w:val="multilevel"/>
    <w:tmpl w:val="3BBE3CE6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5">
    <w:nsid w:val="51D34903"/>
    <w:multiLevelType w:val="multilevel"/>
    <w:tmpl w:val="C04491F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60" w:hanging="2160"/>
      </w:pPr>
      <w:rPr>
        <w:rFonts w:hint="default"/>
        <w:color w:val="000000"/>
      </w:rPr>
    </w:lvl>
  </w:abstractNum>
  <w:abstractNum w:abstractNumId="16">
    <w:nsid w:val="574E0453"/>
    <w:multiLevelType w:val="multilevel"/>
    <w:tmpl w:val="3BBE3CE6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7">
    <w:nsid w:val="57E24BA3"/>
    <w:multiLevelType w:val="hybridMultilevel"/>
    <w:tmpl w:val="5BEC04D4"/>
    <w:lvl w:ilvl="0" w:tplc="467C988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7413F71"/>
    <w:multiLevelType w:val="hybridMultilevel"/>
    <w:tmpl w:val="1DC69BD8"/>
    <w:lvl w:ilvl="0" w:tplc="DF6A949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45"/>
    <w:rsid w:val="00001932"/>
    <w:rsid w:val="00013848"/>
    <w:rsid w:val="00050F8F"/>
    <w:rsid w:val="00070F68"/>
    <w:rsid w:val="000778E7"/>
    <w:rsid w:val="000A6C89"/>
    <w:rsid w:val="000B54BC"/>
    <w:rsid w:val="000D7F26"/>
    <w:rsid w:val="000F5B6B"/>
    <w:rsid w:val="001020A3"/>
    <w:rsid w:val="00103046"/>
    <w:rsid w:val="001108F4"/>
    <w:rsid w:val="001308BB"/>
    <w:rsid w:val="00173BF6"/>
    <w:rsid w:val="00176738"/>
    <w:rsid w:val="00177BA5"/>
    <w:rsid w:val="00184C4B"/>
    <w:rsid w:val="00190C90"/>
    <w:rsid w:val="001A2962"/>
    <w:rsid w:val="001C2445"/>
    <w:rsid w:val="0025224F"/>
    <w:rsid w:val="002601C6"/>
    <w:rsid w:val="00284700"/>
    <w:rsid w:val="00291B0C"/>
    <w:rsid w:val="0034695D"/>
    <w:rsid w:val="0036274F"/>
    <w:rsid w:val="003B3ACE"/>
    <w:rsid w:val="003E2167"/>
    <w:rsid w:val="003F4511"/>
    <w:rsid w:val="00403C14"/>
    <w:rsid w:val="00423354"/>
    <w:rsid w:val="004327F1"/>
    <w:rsid w:val="00442ED9"/>
    <w:rsid w:val="00450D75"/>
    <w:rsid w:val="004615B6"/>
    <w:rsid w:val="004615F1"/>
    <w:rsid w:val="004774C2"/>
    <w:rsid w:val="004E36BB"/>
    <w:rsid w:val="004F6855"/>
    <w:rsid w:val="00502EEC"/>
    <w:rsid w:val="005062F3"/>
    <w:rsid w:val="00512EBC"/>
    <w:rsid w:val="00527C3A"/>
    <w:rsid w:val="00544CAE"/>
    <w:rsid w:val="005474E4"/>
    <w:rsid w:val="00553D24"/>
    <w:rsid w:val="00574B89"/>
    <w:rsid w:val="00670CED"/>
    <w:rsid w:val="00684428"/>
    <w:rsid w:val="007018BD"/>
    <w:rsid w:val="00727A64"/>
    <w:rsid w:val="00753E8C"/>
    <w:rsid w:val="00765397"/>
    <w:rsid w:val="00773583"/>
    <w:rsid w:val="0078693F"/>
    <w:rsid w:val="007D4677"/>
    <w:rsid w:val="007E783F"/>
    <w:rsid w:val="007F4559"/>
    <w:rsid w:val="00816208"/>
    <w:rsid w:val="008339CF"/>
    <w:rsid w:val="00855469"/>
    <w:rsid w:val="00867BE8"/>
    <w:rsid w:val="00870F45"/>
    <w:rsid w:val="008867F4"/>
    <w:rsid w:val="008C5592"/>
    <w:rsid w:val="008C64A6"/>
    <w:rsid w:val="008F1A7E"/>
    <w:rsid w:val="00901A62"/>
    <w:rsid w:val="009101E7"/>
    <w:rsid w:val="00927026"/>
    <w:rsid w:val="009339F2"/>
    <w:rsid w:val="00936B23"/>
    <w:rsid w:val="00940D57"/>
    <w:rsid w:val="009555F8"/>
    <w:rsid w:val="00965229"/>
    <w:rsid w:val="00965587"/>
    <w:rsid w:val="009E66B8"/>
    <w:rsid w:val="00A06E7B"/>
    <w:rsid w:val="00A86769"/>
    <w:rsid w:val="00A86FA9"/>
    <w:rsid w:val="00A93016"/>
    <w:rsid w:val="00AB5717"/>
    <w:rsid w:val="00AD22EF"/>
    <w:rsid w:val="00AF6EF6"/>
    <w:rsid w:val="00B11E16"/>
    <w:rsid w:val="00B13841"/>
    <w:rsid w:val="00B344C9"/>
    <w:rsid w:val="00B37DA7"/>
    <w:rsid w:val="00B52DF4"/>
    <w:rsid w:val="00B60812"/>
    <w:rsid w:val="00B61F55"/>
    <w:rsid w:val="00B71E1C"/>
    <w:rsid w:val="00B769DD"/>
    <w:rsid w:val="00B77197"/>
    <w:rsid w:val="00B84C72"/>
    <w:rsid w:val="00B96AA0"/>
    <w:rsid w:val="00BB7648"/>
    <w:rsid w:val="00C02077"/>
    <w:rsid w:val="00C65BFA"/>
    <w:rsid w:val="00C6646D"/>
    <w:rsid w:val="00CA4BAC"/>
    <w:rsid w:val="00CA64A8"/>
    <w:rsid w:val="00CB6610"/>
    <w:rsid w:val="00CC1E4E"/>
    <w:rsid w:val="00CD50AB"/>
    <w:rsid w:val="00CE560D"/>
    <w:rsid w:val="00D50133"/>
    <w:rsid w:val="00D6132B"/>
    <w:rsid w:val="00D70B76"/>
    <w:rsid w:val="00DB111A"/>
    <w:rsid w:val="00DE478C"/>
    <w:rsid w:val="00DF4056"/>
    <w:rsid w:val="00DF4A0E"/>
    <w:rsid w:val="00DF7834"/>
    <w:rsid w:val="00E24CA2"/>
    <w:rsid w:val="00E530A8"/>
    <w:rsid w:val="00EA2D3B"/>
    <w:rsid w:val="00EC0E89"/>
    <w:rsid w:val="00EC2B88"/>
    <w:rsid w:val="00EE2394"/>
    <w:rsid w:val="00F366DC"/>
    <w:rsid w:val="00F400FF"/>
    <w:rsid w:val="00F5519E"/>
    <w:rsid w:val="00FB4E0B"/>
    <w:rsid w:val="00FB5E6E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0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75"/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paragraph" w:styleId="a3">
    <w:name w:val="Title"/>
    <w:basedOn w:val="a"/>
    <w:link w:val="a4"/>
    <w:qFormat/>
    <w:rsid w:val="00450D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50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50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50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Колонтитул_"/>
    <w:basedOn w:val="a0"/>
    <w:link w:val="a8"/>
    <w:rsid w:val="00070F6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Колонтитул"/>
    <w:basedOn w:val="a"/>
    <w:link w:val="a7"/>
    <w:rsid w:val="00070F6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8C559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8C559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Курсив1"/>
    <w:aliases w:val="Интервал 0 pt"/>
    <w:basedOn w:val="a6"/>
    <w:rsid w:val="008C5592"/>
    <w:rPr>
      <w:i/>
      <w:iCs/>
      <w:spacing w:val="-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C5592"/>
    <w:rPr>
      <w:rFonts w:ascii="Times New Roman" w:hAnsi="Times New Roman" w:cs="Times New Roman"/>
      <w:i/>
      <w:iCs/>
      <w:spacing w:val="-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592"/>
    <w:pPr>
      <w:widowControl w:val="0"/>
      <w:shd w:val="clear" w:color="auto" w:fill="FFFFFF"/>
      <w:spacing w:before="660" w:after="0" w:line="374" w:lineRule="exact"/>
      <w:jc w:val="center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8C5592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8C5592"/>
    <w:pPr>
      <w:widowControl w:val="0"/>
      <w:shd w:val="clear" w:color="auto" w:fill="FFFFFF"/>
      <w:spacing w:after="300" w:line="490" w:lineRule="exact"/>
      <w:ind w:firstLine="720"/>
      <w:jc w:val="both"/>
    </w:pPr>
    <w:rPr>
      <w:rFonts w:ascii="Times New Roman" w:eastAsiaTheme="minorHAnsi" w:hAnsi="Times New Roman" w:cs="Times New Roman"/>
      <w:i/>
      <w:iCs/>
      <w:spacing w:val="-4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727A6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327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327F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D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2066-BCE9-4324-85AC-69430F01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16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2013-09-19T06:29:00Z</cp:lastPrinted>
  <dcterms:created xsi:type="dcterms:W3CDTF">2013-09-18T04:10:00Z</dcterms:created>
  <dcterms:modified xsi:type="dcterms:W3CDTF">2015-10-28T07:31:00Z</dcterms:modified>
</cp:coreProperties>
</file>